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spacing w:val="-21"/>
        </w:rPr>
        <w:t xml:space="preserve">重庆市 </w:t>
      </w:r>
      <w:r>
        <w:rPr>
          <w:rFonts w:ascii="Times New Roman" w:hAnsi="Times New Roman" w:eastAsia="Times New Roman"/>
          <w:spacing w:val="-2"/>
        </w:rPr>
        <w:t>2022</w:t>
      </w:r>
      <w:r>
        <w:rPr>
          <w:rFonts w:ascii="Times New Roman" w:hAnsi="Times New Roman" w:eastAsia="Times New Roman"/>
          <w:spacing w:val="-15"/>
        </w:rPr>
        <w:t xml:space="preserve"> </w:t>
      </w:r>
      <w:r>
        <w:rPr>
          <w:spacing w:val="-3"/>
        </w:rPr>
        <w:t>年普通高校“专升本”统一选拔考试</w:t>
      </w:r>
    </w:p>
    <w:p>
      <w:pPr>
        <w:spacing w:before="202"/>
        <w:ind w:left="1031" w:right="1162" w:firstLine="0"/>
        <w:jc w:val="center"/>
        <w:rPr>
          <w:sz w:val="28"/>
        </w:rPr>
      </w:pPr>
      <w:r>
        <w:rPr>
          <w:w w:val="95"/>
          <w:sz w:val="28"/>
        </w:rPr>
        <w:t>（网络还原版</w:t>
      </w:r>
      <w:r>
        <w:rPr>
          <w:spacing w:val="-10"/>
          <w:w w:val="95"/>
          <w:sz w:val="28"/>
        </w:rPr>
        <w:t>）</w:t>
      </w:r>
    </w:p>
    <w:p>
      <w:pPr>
        <w:pStyle w:val="7"/>
        <w:numPr>
          <w:ilvl w:val="0"/>
          <w:numId w:val="1"/>
        </w:numPr>
        <w:tabs>
          <w:tab w:val="left" w:pos="436"/>
          <w:tab w:val="left" w:pos="5145"/>
        </w:tabs>
        <w:spacing w:before="144" w:after="0" w:line="240" w:lineRule="auto"/>
        <w:ind w:left="435" w:right="0" w:hanging="216"/>
        <w:jc w:val="left"/>
        <w:rPr>
          <w:sz w:val="21"/>
        </w:rPr>
      </w:pPr>
      <w:bookmarkStart w:id="0" w:name="_GoBack"/>
      <w:bookmarkEnd w:id="0"/>
      <w:r>
        <w:rPr>
          <w:spacing w:val="-2"/>
          <w:sz w:val="21"/>
        </w:rPr>
        <w:t>二进制数</w:t>
      </w:r>
      <w:r>
        <w:rPr>
          <w:spacing w:val="-54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010011010110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-2"/>
          <w:sz w:val="21"/>
        </w:rPr>
        <w:t>转换为十六进制数是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0"/>
          <w:sz w:val="21"/>
        </w:rPr>
        <w:t>。</w:t>
      </w:r>
    </w:p>
    <w:p>
      <w:pPr>
        <w:pStyle w:val="2"/>
        <w:tabs>
          <w:tab w:val="left" w:pos="2487"/>
          <w:tab w:val="left" w:pos="4755"/>
          <w:tab w:val="left" w:pos="7023"/>
        </w:tabs>
        <w:spacing w:before="138"/>
        <w:ind w:left="220"/>
        <w:rPr>
          <w:rFonts w:ascii="Times New Roman"/>
        </w:rPr>
      </w:pPr>
      <w:r>
        <w:rPr>
          <w:rFonts w:ascii="Times New Roman"/>
        </w:rPr>
        <w:t>A.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2B6</w:t>
      </w:r>
      <w:r>
        <w:rPr>
          <w:rFonts w:ascii="Times New Roman"/>
        </w:rPr>
        <w:tab/>
      </w:r>
      <w:r>
        <w:rPr>
          <w:rFonts w:ascii="Times New Roman"/>
        </w:rPr>
        <w:t>B.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7"/>
        </w:rPr>
        <w:t>4B</w:t>
      </w:r>
      <w:r>
        <w:rPr>
          <w:rFonts w:ascii="Times New Roman"/>
        </w:rPr>
        <w:tab/>
      </w:r>
      <w:r>
        <w:rPr>
          <w:rFonts w:ascii="Times New Roman"/>
        </w:rPr>
        <w:t>C.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4D6</w:t>
      </w:r>
      <w:r>
        <w:rPr>
          <w:rFonts w:ascii="Times New Roman"/>
        </w:rPr>
        <w:tab/>
      </w:r>
      <w:r>
        <w:rPr>
          <w:rFonts w:ascii="Times New Roman"/>
        </w:rPr>
        <w:t>D.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4B6</w:t>
      </w:r>
    </w:p>
    <w:p>
      <w:pPr>
        <w:pStyle w:val="7"/>
        <w:numPr>
          <w:ilvl w:val="0"/>
          <w:numId w:val="1"/>
        </w:numPr>
        <w:tabs>
          <w:tab w:val="left" w:pos="436"/>
          <w:tab w:val="left" w:pos="5259"/>
        </w:tabs>
        <w:spacing w:before="119" w:after="0" w:line="364" w:lineRule="auto"/>
        <w:ind w:left="220" w:right="214" w:firstLine="0"/>
        <w:jc w:val="left"/>
        <w:rPr>
          <w:sz w:val="21"/>
        </w:rPr>
      </w:pPr>
      <w:r>
        <w:rPr>
          <w:spacing w:val="-2"/>
          <w:sz w:val="21"/>
        </w:rPr>
        <w:t>为了解决用户要求存储容量大</w:t>
      </w:r>
      <w:r>
        <w:rPr>
          <w:spacing w:val="-105"/>
          <w:sz w:val="21"/>
        </w:rPr>
        <w:t>，</w:t>
      </w:r>
      <w:r>
        <w:rPr>
          <w:spacing w:val="-2"/>
          <w:sz w:val="21"/>
        </w:rPr>
        <w:t>速度快</w:t>
      </w:r>
      <w:r>
        <w:rPr>
          <w:spacing w:val="-105"/>
          <w:sz w:val="21"/>
        </w:rPr>
        <w:t>，</w:t>
      </w:r>
      <w:r>
        <w:rPr>
          <w:spacing w:val="-2"/>
          <w:sz w:val="21"/>
        </w:rPr>
        <w:t>成本低的矛盾</w:t>
      </w:r>
      <w:r>
        <w:rPr>
          <w:spacing w:val="-105"/>
          <w:sz w:val="21"/>
        </w:rPr>
        <w:t>，</w:t>
      </w:r>
      <w:r>
        <w:rPr>
          <w:spacing w:val="-2"/>
          <w:sz w:val="21"/>
        </w:rPr>
        <w:t>目前计算机采用高速缓冲存储器、内存储器和外存储器的体系结构，该体系结构是（</w:t>
      </w:r>
      <w:r>
        <w:rPr>
          <w:sz w:val="21"/>
        </w:rPr>
        <w:tab/>
      </w:r>
      <w:r>
        <w:rPr>
          <w:spacing w:val="-113"/>
          <w:sz w:val="21"/>
        </w:rPr>
        <w:t>）。</w:t>
      </w:r>
    </w:p>
    <w:p>
      <w:pPr>
        <w:pStyle w:val="2"/>
        <w:tabs>
          <w:tab w:val="left" w:pos="4755"/>
        </w:tabs>
        <w:spacing w:line="267" w:lineRule="exact"/>
        <w:ind w:left="220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38"/>
        </w:rPr>
        <w:t xml:space="preserve"> </w:t>
      </w:r>
      <w:r>
        <w:t>多级存储器结</w:t>
      </w:r>
      <w:r>
        <w:rPr>
          <w:spacing w:val="-10"/>
        </w:rPr>
        <w:t>构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34"/>
        </w:rPr>
        <w:t xml:space="preserve"> </w:t>
      </w:r>
      <w:r>
        <w:t>固态硬盘阵列结</w:t>
      </w:r>
      <w:r>
        <w:rPr>
          <w:spacing w:val="-10"/>
        </w:rPr>
        <w:t>构</w:t>
      </w:r>
    </w:p>
    <w:p>
      <w:pPr>
        <w:pStyle w:val="2"/>
        <w:tabs>
          <w:tab w:val="left" w:pos="4755"/>
        </w:tabs>
        <w:spacing w:before="144"/>
        <w:ind w:left="220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36"/>
        </w:rPr>
        <w:t xml:space="preserve"> </w:t>
      </w:r>
      <w:r>
        <w:t>机械硬盘阵列结</w:t>
      </w:r>
      <w:r>
        <w:rPr>
          <w:spacing w:val="-10"/>
        </w:rPr>
        <w:t>构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32"/>
        </w:rPr>
        <w:t xml:space="preserve"> </w:t>
      </w:r>
      <w:r>
        <w:t>多级流水线阵列结</w:t>
      </w:r>
      <w:r>
        <w:rPr>
          <w:spacing w:val="-10"/>
        </w:rPr>
        <w:t>构</w:t>
      </w:r>
    </w:p>
    <w:p>
      <w:pPr>
        <w:pStyle w:val="7"/>
        <w:numPr>
          <w:ilvl w:val="0"/>
          <w:numId w:val="1"/>
        </w:numPr>
        <w:tabs>
          <w:tab w:val="left" w:pos="436"/>
        </w:tabs>
        <w:spacing w:before="139" w:after="0" w:line="240" w:lineRule="auto"/>
        <w:ind w:left="435" w:right="0" w:hanging="216"/>
        <w:jc w:val="left"/>
        <w:rPr>
          <w:sz w:val="21"/>
        </w:rPr>
      </w:pPr>
      <w:r>
        <w:rPr>
          <w:rFonts w:ascii="Times New Roman" w:eastAsia="Times New Roman"/>
          <w:spacing w:val="-2"/>
          <w:sz w:val="21"/>
        </w:rPr>
        <w:t>WPS</w:t>
      </w:r>
      <w:r>
        <w:rPr>
          <w:rFonts w:ascii="Times New Roman" w:eastAsia="Times New Roman"/>
          <w:spacing w:val="56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Office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pacing w:val="-2"/>
          <w:sz w:val="21"/>
        </w:rPr>
        <w:t>是金ft</w:t>
      </w:r>
      <w:r>
        <w:rPr>
          <w:spacing w:val="-3"/>
          <w:sz w:val="21"/>
        </w:rPr>
        <w:t>公司发行的一款集文字、表格和演示文稿一体的办公软件，它属于</w:t>
      </w:r>
    </w:p>
    <w:p>
      <w:pPr>
        <w:tabs>
          <w:tab w:val="left" w:pos="744"/>
        </w:tabs>
        <w:spacing w:before="139"/>
        <w:ind w:left="115" w:right="0" w:firstLine="0"/>
        <w:jc w:val="left"/>
        <w:rPr>
          <w:sz w:val="21"/>
        </w:rPr>
      </w:pP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2"/>
        <w:tabs>
          <w:tab w:val="left" w:pos="2487"/>
          <w:tab w:val="left" w:pos="4755"/>
          <w:tab w:val="left" w:pos="7023"/>
        </w:tabs>
        <w:spacing w:before="139"/>
        <w:ind w:left="220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42"/>
        </w:rPr>
        <w:t xml:space="preserve"> </w:t>
      </w:r>
      <w:r>
        <w:t>模拟软</w:t>
      </w:r>
      <w:r>
        <w:rPr>
          <w:spacing w:val="-10"/>
        </w:rPr>
        <w:t>件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44"/>
        </w:rPr>
        <w:t xml:space="preserve"> </w:t>
      </w:r>
      <w:r>
        <w:t>系统软</w:t>
      </w:r>
      <w:r>
        <w:rPr>
          <w:spacing w:val="-10"/>
        </w:rPr>
        <w:t>件</w:t>
      </w:r>
      <w:r>
        <w:tab/>
      </w: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2"/>
        </w:rPr>
        <w:t xml:space="preserve"> </w:t>
      </w:r>
      <w:r>
        <w:t>应用软</w:t>
      </w:r>
      <w:r>
        <w:rPr>
          <w:spacing w:val="-10"/>
        </w:rPr>
        <w:t>件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2"/>
        </w:rPr>
        <w:t xml:space="preserve"> </w:t>
      </w:r>
      <w:r>
        <w:t>专用软</w:t>
      </w:r>
      <w:r>
        <w:rPr>
          <w:spacing w:val="-10"/>
        </w:rPr>
        <w:t>件</w:t>
      </w:r>
    </w:p>
    <w:p>
      <w:pPr>
        <w:pStyle w:val="7"/>
        <w:numPr>
          <w:ilvl w:val="0"/>
          <w:numId w:val="1"/>
        </w:numPr>
        <w:tabs>
          <w:tab w:val="left" w:pos="436"/>
          <w:tab w:val="left" w:pos="2892"/>
        </w:tabs>
        <w:spacing w:before="139" w:after="0" w:line="240" w:lineRule="auto"/>
        <w:ind w:left="435" w:right="0" w:hanging="216"/>
        <w:jc w:val="left"/>
        <w:rPr>
          <w:sz w:val="21"/>
        </w:rPr>
      </w:pPr>
      <w:r>
        <w:rPr>
          <w:spacing w:val="-2"/>
          <w:sz w:val="21"/>
        </w:rPr>
        <w:t>在</w:t>
      </w:r>
      <w:r>
        <w:rPr>
          <w:spacing w:val="-54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Word</w:t>
      </w:r>
      <w:r>
        <w:rPr>
          <w:rFonts w:ascii="Times New Roman" w:eastAsia="Times New Roman"/>
          <w:spacing w:val="-11"/>
          <w:sz w:val="21"/>
        </w:rPr>
        <w:t xml:space="preserve"> </w:t>
      </w:r>
      <w:r>
        <w:rPr>
          <w:spacing w:val="-2"/>
          <w:sz w:val="21"/>
        </w:rPr>
        <w:t>中可以使用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2"/>
          <w:sz w:val="21"/>
        </w:rPr>
        <w:t>）功能把所有的软回车变成硬回车</w:t>
      </w:r>
      <w:r>
        <w:rPr>
          <w:spacing w:val="-10"/>
          <w:sz w:val="21"/>
        </w:rPr>
        <w:t>。</w:t>
      </w:r>
    </w:p>
    <w:p>
      <w:pPr>
        <w:pStyle w:val="2"/>
        <w:tabs>
          <w:tab w:val="left" w:pos="2487"/>
          <w:tab w:val="left" w:pos="4755"/>
          <w:tab w:val="left" w:pos="7023"/>
        </w:tabs>
        <w:spacing w:before="139"/>
        <w:ind w:left="220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46"/>
        </w:rPr>
        <w:t xml:space="preserve"> </w:t>
      </w:r>
      <w:r>
        <w:t>格式</w:t>
      </w:r>
      <w:r>
        <w:rPr>
          <w:spacing w:val="-10"/>
        </w:rPr>
        <w:t>刷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48"/>
        </w:rPr>
        <w:t xml:space="preserve"> </w:t>
      </w:r>
      <w:r>
        <w:t>替</w:t>
      </w:r>
      <w:r>
        <w:rPr>
          <w:spacing w:val="-10"/>
        </w:rPr>
        <w:t>换</w:t>
      </w:r>
      <w:r>
        <w:tab/>
      </w: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6"/>
        </w:rPr>
        <w:t xml:space="preserve"> </w:t>
      </w:r>
      <w:r>
        <w:t>查</w:t>
      </w:r>
      <w:r>
        <w:rPr>
          <w:spacing w:val="-10"/>
        </w:rPr>
        <w:t>找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6"/>
        </w:rPr>
        <w:t xml:space="preserve"> </w:t>
      </w:r>
      <w:r>
        <w:t>定</w:t>
      </w:r>
      <w:r>
        <w:rPr>
          <w:spacing w:val="-10"/>
        </w:rPr>
        <w:t>位</w:t>
      </w:r>
    </w:p>
    <w:p>
      <w:pPr>
        <w:pStyle w:val="7"/>
        <w:numPr>
          <w:ilvl w:val="0"/>
          <w:numId w:val="1"/>
        </w:numPr>
        <w:tabs>
          <w:tab w:val="left" w:pos="436"/>
          <w:tab w:val="left" w:pos="5510"/>
        </w:tabs>
        <w:spacing w:before="139" w:after="0" w:line="240" w:lineRule="auto"/>
        <w:ind w:left="435" w:right="0" w:hanging="216"/>
        <w:jc w:val="left"/>
        <w:rPr>
          <w:sz w:val="21"/>
        </w:rPr>
      </w:pPr>
      <w:r>
        <w:rPr>
          <w:spacing w:val="-2"/>
          <w:sz w:val="21"/>
        </w:rPr>
        <w:t>在</w:t>
      </w:r>
      <w:r>
        <w:rPr>
          <w:spacing w:val="-48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PowerPoint</w:t>
      </w:r>
      <w:r>
        <w:rPr>
          <w:rFonts w:ascii="Times New Roman" w:eastAsia="Times New Roman"/>
          <w:spacing w:val="8"/>
          <w:sz w:val="21"/>
        </w:rPr>
        <w:t xml:space="preserve"> </w:t>
      </w:r>
      <w:r>
        <w:rPr>
          <w:spacing w:val="-2"/>
          <w:sz w:val="21"/>
        </w:rPr>
        <w:t>中，能够查看多张幻灯片的视图是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0"/>
          <w:sz w:val="21"/>
        </w:rPr>
        <w:t>。</w:t>
      </w:r>
    </w:p>
    <w:p>
      <w:pPr>
        <w:pStyle w:val="2"/>
        <w:tabs>
          <w:tab w:val="left" w:pos="2487"/>
          <w:tab w:val="left" w:pos="4755"/>
          <w:tab w:val="left" w:pos="7023"/>
        </w:tabs>
        <w:spacing w:before="139"/>
        <w:ind w:left="220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42"/>
        </w:rPr>
        <w:t xml:space="preserve"> </w:t>
      </w:r>
      <w:r>
        <w:t>普通视</w:t>
      </w:r>
      <w:r>
        <w:rPr>
          <w:spacing w:val="-10"/>
        </w:rPr>
        <w:t>图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38"/>
        </w:rPr>
        <w:t xml:space="preserve"> </w:t>
      </w:r>
      <w:r>
        <w:t>幻灯片浏览视</w:t>
      </w:r>
      <w:r>
        <w:rPr>
          <w:spacing w:val="-10"/>
        </w:rPr>
        <w:t>图</w:t>
      </w:r>
      <w:r>
        <w:tab/>
      </w: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2"/>
        </w:rPr>
        <w:t xml:space="preserve"> </w:t>
      </w:r>
      <w:r>
        <w:t>页面视</w:t>
      </w:r>
      <w:r>
        <w:rPr>
          <w:spacing w:val="-10"/>
        </w:rPr>
        <w:t>图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2"/>
        </w:rPr>
        <w:t xml:space="preserve"> </w:t>
      </w:r>
      <w:r>
        <w:t>阅读视</w:t>
      </w:r>
      <w:r>
        <w:rPr>
          <w:spacing w:val="-10"/>
        </w:rPr>
        <w:t>图</w:t>
      </w:r>
    </w:p>
    <w:p>
      <w:pPr>
        <w:pStyle w:val="7"/>
        <w:numPr>
          <w:ilvl w:val="0"/>
          <w:numId w:val="1"/>
        </w:numPr>
        <w:tabs>
          <w:tab w:val="left" w:pos="436"/>
          <w:tab w:val="left" w:pos="7896"/>
        </w:tabs>
        <w:spacing w:before="139" w:after="0" w:line="240" w:lineRule="auto"/>
        <w:ind w:left="435" w:right="0" w:hanging="216"/>
        <w:jc w:val="left"/>
        <w:rPr>
          <w:sz w:val="21"/>
        </w:rPr>
      </w:pPr>
      <w:r>
        <w:rPr>
          <w:rFonts w:ascii="Times New Roman" w:eastAsia="Times New Roman"/>
          <w:spacing w:val="-2"/>
          <w:sz w:val="21"/>
        </w:rPr>
        <w:t>Excel</w:t>
      </w:r>
      <w:r>
        <w:rPr>
          <w:rFonts w:ascii="Times New Roman" w:eastAsia="Times New Roman"/>
          <w:spacing w:val="8"/>
          <w:sz w:val="21"/>
        </w:rPr>
        <w:t xml:space="preserve"> </w:t>
      </w:r>
      <w:r>
        <w:rPr>
          <w:spacing w:val="-2"/>
          <w:sz w:val="21"/>
        </w:rPr>
        <w:t>可以通过自动填充产生有序的数据，包括预定义的序列，等比序列和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2"/>
        <w:tabs>
          <w:tab w:val="left" w:pos="2487"/>
          <w:tab w:val="left" w:pos="4755"/>
          <w:tab w:val="left" w:pos="7023"/>
        </w:tabs>
        <w:spacing w:before="143"/>
        <w:ind w:left="220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42"/>
        </w:rPr>
        <w:t xml:space="preserve"> </w:t>
      </w:r>
      <w:r>
        <w:t>等差序</w:t>
      </w:r>
      <w:r>
        <w:rPr>
          <w:spacing w:val="-10"/>
        </w:rPr>
        <w:t>列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44"/>
        </w:rPr>
        <w:t xml:space="preserve"> </w:t>
      </w:r>
      <w:r>
        <w:t>等效序</w:t>
      </w:r>
      <w:r>
        <w:rPr>
          <w:spacing w:val="-10"/>
        </w:rPr>
        <w:t>列</w:t>
      </w:r>
      <w:r>
        <w:tab/>
      </w: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2"/>
        </w:rPr>
        <w:t xml:space="preserve"> </w:t>
      </w:r>
      <w:r>
        <w:t>等额序</w:t>
      </w:r>
      <w:r>
        <w:rPr>
          <w:spacing w:val="-10"/>
        </w:rPr>
        <w:t>列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2"/>
        </w:rPr>
        <w:t xml:space="preserve"> </w:t>
      </w:r>
      <w:r>
        <w:t>函数序</w:t>
      </w:r>
      <w:r>
        <w:rPr>
          <w:spacing w:val="-10"/>
        </w:rPr>
        <w:t>列</w:t>
      </w:r>
    </w:p>
    <w:p>
      <w:pPr>
        <w:pStyle w:val="7"/>
        <w:numPr>
          <w:ilvl w:val="0"/>
          <w:numId w:val="1"/>
        </w:numPr>
        <w:tabs>
          <w:tab w:val="left" w:pos="436"/>
          <w:tab w:val="left" w:pos="5790"/>
        </w:tabs>
        <w:spacing w:before="139" w:after="0" w:line="240" w:lineRule="auto"/>
        <w:ind w:left="435" w:right="0" w:hanging="216"/>
        <w:jc w:val="left"/>
        <w:rPr>
          <w:sz w:val="21"/>
        </w:rPr>
      </w:pPr>
      <w:r>
        <w:rPr>
          <w:spacing w:val="-2"/>
          <w:sz w:val="21"/>
        </w:rPr>
        <w:t>以下函数中，可实现统计工资大于</w:t>
      </w:r>
      <w:r>
        <w:rPr>
          <w:spacing w:val="-51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7000</w:t>
      </w:r>
      <w:r>
        <w:rPr>
          <w:rFonts w:ascii="Times New Roman" w:eastAsia="Times New Roman"/>
          <w:spacing w:val="4"/>
          <w:sz w:val="21"/>
        </w:rPr>
        <w:t xml:space="preserve"> </w:t>
      </w:r>
      <w:r>
        <w:rPr>
          <w:spacing w:val="-2"/>
          <w:sz w:val="21"/>
        </w:rPr>
        <w:t>的人数的是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2"/>
        <w:tabs>
          <w:tab w:val="left" w:pos="4755"/>
        </w:tabs>
        <w:spacing w:before="139"/>
        <w:ind w:left="220"/>
      </w:pPr>
      <w:r>
        <w:rPr>
          <w:rFonts w:ascii="Times New Roman" w:hAnsi="Times New Roman" w:eastAsia="Times New Roman"/>
        </w:rPr>
        <w:t>A.</w:t>
      </w:r>
      <w:r>
        <w:rPr>
          <w:rFonts w:ascii="Times New Roman" w:hAnsi="Times New Roman" w:eastAsia="Times New Roman"/>
          <w:spacing w:val="50"/>
        </w:rPr>
        <w:t xml:space="preserve"> </w:t>
      </w:r>
      <w:r>
        <w:rPr>
          <w:rFonts w:ascii="Times New Roman" w:hAnsi="Times New Roman" w:eastAsia="Times New Roman"/>
          <w:spacing w:val="-2"/>
        </w:rPr>
        <w:t>=COUNTIF</w:t>
      </w:r>
      <w:r>
        <w:rPr>
          <w:spacing w:val="-2"/>
        </w:rPr>
        <w:t>（</w:t>
      </w:r>
      <w:r>
        <w:rPr>
          <w:rFonts w:ascii="Times New Roman" w:hAnsi="Times New Roman" w:eastAsia="Times New Roman"/>
          <w:spacing w:val="-2"/>
        </w:rPr>
        <w:t>B2:B7</w:t>
      </w:r>
      <w:r>
        <w:rPr>
          <w:spacing w:val="-2"/>
        </w:rPr>
        <w:t>，</w:t>
      </w:r>
      <w:r>
        <w:rPr>
          <w:rFonts w:ascii="Times New Roman" w:hAnsi="Times New Roman" w:eastAsia="Times New Roman"/>
          <w:spacing w:val="-2"/>
        </w:rPr>
        <w:t>&gt;7000</w:t>
      </w:r>
      <w:r>
        <w:rPr>
          <w:spacing w:val="-2"/>
        </w:rPr>
        <w:t>）</w:t>
      </w:r>
      <w:r>
        <w:tab/>
      </w:r>
      <w:r>
        <w:rPr>
          <w:rFonts w:ascii="Times New Roman" w:hAnsi="Times New Roman" w:eastAsia="Times New Roman"/>
        </w:rPr>
        <w:t>B.</w:t>
      </w:r>
      <w:r>
        <w:rPr>
          <w:rFonts w:ascii="Times New Roman" w:hAnsi="Times New Roman" w:eastAsia="Times New Roman"/>
          <w:spacing w:val="43"/>
        </w:rPr>
        <w:t xml:space="preserve"> </w:t>
      </w:r>
      <w:r>
        <w:rPr>
          <w:rFonts w:ascii="Times New Roman" w:hAnsi="Times New Roman" w:eastAsia="Times New Roman"/>
        </w:rPr>
        <w:t>=COUNTIF</w:t>
      </w:r>
      <w:r>
        <w:t>（</w:t>
      </w:r>
      <w:r>
        <w:rPr>
          <w:rFonts w:ascii="Times New Roman" w:hAnsi="Times New Roman" w:eastAsia="Times New Roman"/>
        </w:rPr>
        <w:t>B2:B7,</w:t>
      </w:r>
      <w:r>
        <w:rPr>
          <w:rFonts w:ascii="Times New Roman" w:hAnsi="Times New Roman" w:eastAsia="Times New Roman"/>
          <w:spacing w:val="43"/>
        </w:rPr>
        <w:t xml:space="preserve"> </w:t>
      </w:r>
      <w:r>
        <w:rPr>
          <w:spacing w:val="23"/>
        </w:rPr>
        <w:t>“</w:t>
      </w:r>
      <w:r>
        <w:rPr>
          <w:rFonts w:ascii="Times New Roman" w:hAnsi="Times New Roman" w:eastAsia="Times New Roman"/>
          <w:spacing w:val="24"/>
        </w:rPr>
        <w:t>&gt;7000</w:t>
      </w:r>
      <w:r>
        <w:rPr>
          <w:spacing w:val="-82"/>
        </w:rPr>
        <w:t>”）</w:t>
      </w:r>
    </w:p>
    <w:p>
      <w:pPr>
        <w:pStyle w:val="2"/>
        <w:tabs>
          <w:tab w:val="left" w:pos="4755"/>
        </w:tabs>
        <w:spacing w:before="139"/>
        <w:ind w:left="220"/>
      </w:pPr>
      <w:r>
        <w:rPr>
          <w:rFonts w:ascii="Times New Roman" w:hAnsi="Times New Roman" w:eastAsia="Times New Roman"/>
        </w:rPr>
        <w:t>C.</w:t>
      </w:r>
      <w:r>
        <w:rPr>
          <w:rFonts w:ascii="Times New Roman" w:hAnsi="Times New Roman" w:eastAsia="Times New Roman"/>
          <w:spacing w:val="48"/>
        </w:rPr>
        <w:t xml:space="preserve"> </w:t>
      </w:r>
      <w:r>
        <w:rPr>
          <w:rFonts w:ascii="Times New Roman" w:hAnsi="Times New Roman" w:eastAsia="Times New Roman"/>
          <w:spacing w:val="-2"/>
        </w:rPr>
        <w:t>=SUMIF</w:t>
      </w:r>
      <w:r>
        <w:rPr>
          <w:spacing w:val="-2"/>
        </w:rPr>
        <w:t>（</w:t>
      </w:r>
      <w:r>
        <w:rPr>
          <w:rFonts w:ascii="Times New Roman" w:hAnsi="Times New Roman" w:eastAsia="Times New Roman"/>
          <w:spacing w:val="-2"/>
        </w:rPr>
        <w:t>B2:B7</w:t>
      </w:r>
      <w:r>
        <w:rPr>
          <w:spacing w:val="-2"/>
        </w:rPr>
        <w:t>，</w:t>
      </w:r>
      <w:r>
        <w:rPr>
          <w:rFonts w:ascii="Times New Roman" w:hAnsi="Times New Roman" w:eastAsia="Times New Roman"/>
          <w:spacing w:val="-2"/>
        </w:rPr>
        <w:t>&gt;7000</w:t>
      </w:r>
      <w:r>
        <w:rPr>
          <w:spacing w:val="-2"/>
        </w:rPr>
        <w:t>）</w:t>
      </w:r>
      <w:r>
        <w:tab/>
      </w:r>
      <w:r>
        <w:rPr>
          <w:rFonts w:ascii="Times New Roman" w:hAnsi="Times New Roman" w:eastAsia="Times New Roman"/>
        </w:rPr>
        <w:t>D.</w:t>
      </w:r>
      <w:r>
        <w:rPr>
          <w:rFonts w:ascii="Times New Roman" w:hAnsi="Times New Roman" w:eastAsia="Times New Roman"/>
          <w:spacing w:val="41"/>
        </w:rPr>
        <w:t xml:space="preserve"> </w:t>
      </w:r>
      <w:r>
        <w:rPr>
          <w:rFonts w:ascii="Times New Roman" w:hAnsi="Times New Roman" w:eastAsia="Times New Roman"/>
        </w:rPr>
        <w:t>=SUMIF</w:t>
      </w:r>
      <w:r>
        <w:t>（</w:t>
      </w:r>
      <w:r>
        <w:rPr>
          <w:rFonts w:ascii="Times New Roman" w:hAnsi="Times New Roman" w:eastAsia="Times New Roman"/>
        </w:rPr>
        <w:t>B2:B7,</w:t>
      </w:r>
      <w:r>
        <w:rPr>
          <w:rFonts w:ascii="Times New Roman" w:hAnsi="Times New Roman" w:eastAsia="Times New Roman"/>
          <w:spacing w:val="44"/>
        </w:rPr>
        <w:t xml:space="preserve"> </w:t>
      </w:r>
      <w:r>
        <w:rPr>
          <w:spacing w:val="23"/>
        </w:rPr>
        <w:t>“</w:t>
      </w:r>
      <w:r>
        <w:rPr>
          <w:rFonts w:ascii="Times New Roman" w:hAnsi="Times New Roman" w:eastAsia="Times New Roman"/>
          <w:spacing w:val="24"/>
        </w:rPr>
        <w:t>&gt;7000</w:t>
      </w:r>
      <w:r>
        <w:rPr>
          <w:spacing w:val="-82"/>
        </w:rPr>
        <w:t>”）</w:t>
      </w:r>
    </w:p>
    <w:p>
      <w:pPr>
        <w:pStyle w:val="7"/>
        <w:numPr>
          <w:ilvl w:val="0"/>
          <w:numId w:val="1"/>
        </w:numPr>
        <w:tabs>
          <w:tab w:val="left" w:pos="436"/>
          <w:tab w:val="left" w:pos="3328"/>
        </w:tabs>
        <w:spacing w:before="139" w:after="0" w:line="240" w:lineRule="auto"/>
        <w:ind w:left="435" w:right="0" w:hanging="216"/>
        <w:jc w:val="left"/>
        <w:rPr>
          <w:sz w:val="21"/>
        </w:rPr>
      </w:pPr>
      <w:r>
        <w:rPr>
          <w:spacing w:val="-2"/>
          <w:sz w:val="21"/>
        </w:rPr>
        <w:t>对于一个</w:t>
      </w:r>
      <w:r>
        <w:rPr>
          <w:spacing w:val="-53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Excel</w:t>
      </w:r>
      <w:r>
        <w:rPr>
          <w:rFonts w:ascii="Times New Roman" w:eastAsia="Times New Roman"/>
          <w:spacing w:val="4"/>
          <w:sz w:val="21"/>
        </w:rPr>
        <w:t xml:space="preserve"> </w:t>
      </w:r>
      <w:r>
        <w:rPr>
          <w:spacing w:val="-2"/>
          <w:sz w:val="21"/>
        </w:rPr>
        <w:t>表，以下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2"/>
          <w:sz w:val="21"/>
        </w:rPr>
        <w:t>）可求出奖金排名</w:t>
      </w:r>
      <w:r>
        <w:rPr>
          <w:spacing w:val="-10"/>
          <w:sz w:val="21"/>
        </w:rPr>
        <w:t>。</w:t>
      </w:r>
    </w:p>
    <w:p>
      <w:pPr>
        <w:pStyle w:val="2"/>
        <w:tabs>
          <w:tab w:val="left" w:pos="4755"/>
        </w:tabs>
        <w:spacing w:before="139"/>
        <w:ind w:left="220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50"/>
        </w:rPr>
        <w:t xml:space="preserve"> </w:t>
      </w:r>
      <w:r>
        <w:rPr>
          <w:rFonts w:ascii="Times New Roman" w:eastAsia="Times New Roman"/>
          <w:spacing w:val="-2"/>
        </w:rPr>
        <w:t>=RANK</w:t>
      </w: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G2</w:t>
      </w:r>
      <w:r>
        <w:rPr>
          <w:spacing w:val="-2"/>
        </w:rPr>
        <w:t>，</w:t>
      </w:r>
      <w:r>
        <w:rPr>
          <w:rFonts w:ascii="Times New Roman" w:eastAsia="Times New Roman"/>
          <w:spacing w:val="-2"/>
        </w:rPr>
        <w:t>G2:G9</w:t>
      </w:r>
      <w:r>
        <w:rPr>
          <w:spacing w:val="-2"/>
        </w:rPr>
        <w:t>）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48"/>
        </w:rPr>
        <w:t xml:space="preserve"> </w:t>
      </w:r>
      <w:r>
        <w:rPr>
          <w:rFonts w:ascii="Times New Roman" w:eastAsia="Times New Roman"/>
          <w:spacing w:val="-2"/>
        </w:rPr>
        <w:t>=RANK</w:t>
      </w: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$G$2</w:t>
      </w:r>
      <w:r>
        <w:rPr>
          <w:spacing w:val="-2"/>
        </w:rPr>
        <w:t>，</w:t>
      </w:r>
      <w:r>
        <w:rPr>
          <w:rFonts w:ascii="Times New Roman" w:eastAsia="Times New Roman"/>
          <w:spacing w:val="-2"/>
        </w:rPr>
        <w:t>$G$2:$G$9</w:t>
      </w:r>
      <w:r>
        <w:rPr>
          <w:spacing w:val="-2"/>
        </w:rPr>
        <w:t>）</w:t>
      </w:r>
    </w:p>
    <w:p>
      <w:pPr>
        <w:pStyle w:val="2"/>
        <w:tabs>
          <w:tab w:val="left" w:pos="4755"/>
        </w:tabs>
        <w:spacing w:before="139"/>
        <w:ind w:left="220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8"/>
        </w:rPr>
        <w:t xml:space="preserve"> </w:t>
      </w:r>
      <w:r>
        <w:rPr>
          <w:rFonts w:ascii="Times New Roman" w:eastAsia="Times New Roman"/>
          <w:spacing w:val="-2"/>
        </w:rPr>
        <w:t>=RANK</w:t>
      </w: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$G$2</w:t>
      </w:r>
      <w:r>
        <w:rPr>
          <w:spacing w:val="-2"/>
        </w:rPr>
        <w:t>，</w:t>
      </w:r>
      <w:r>
        <w:rPr>
          <w:rFonts w:ascii="Times New Roman" w:eastAsia="Times New Roman"/>
          <w:spacing w:val="-2"/>
        </w:rPr>
        <w:t>G2:G9</w:t>
      </w:r>
      <w:r>
        <w:rPr>
          <w:spacing w:val="-2"/>
        </w:rPr>
        <w:t>）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8"/>
        </w:rPr>
        <w:t xml:space="preserve"> </w:t>
      </w:r>
      <w:r>
        <w:rPr>
          <w:rFonts w:ascii="Times New Roman" w:eastAsia="Times New Roman"/>
          <w:spacing w:val="-2"/>
        </w:rPr>
        <w:t>=RANK</w:t>
      </w: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G2</w:t>
      </w:r>
      <w:r>
        <w:rPr>
          <w:spacing w:val="-2"/>
        </w:rPr>
        <w:t>，</w:t>
      </w:r>
      <w:r>
        <w:rPr>
          <w:rFonts w:ascii="Times New Roman" w:eastAsia="Times New Roman"/>
          <w:spacing w:val="-2"/>
        </w:rPr>
        <w:t>$G$2:$G$9</w:t>
      </w:r>
      <w:r>
        <w:rPr>
          <w:spacing w:val="-2"/>
        </w:rPr>
        <w:t>）</w:t>
      </w:r>
    </w:p>
    <w:p>
      <w:pPr>
        <w:pStyle w:val="7"/>
        <w:numPr>
          <w:ilvl w:val="0"/>
          <w:numId w:val="1"/>
        </w:numPr>
        <w:tabs>
          <w:tab w:val="left" w:pos="436"/>
          <w:tab w:val="left" w:pos="4425"/>
        </w:tabs>
        <w:spacing w:before="139" w:after="0" w:line="240" w:lineRule="auto"/>
        <w:ind w:left="435" w:right="0" w:hanging="216"/>
        <w:jc w:val="left"/>
        <w:rPr>
          <w:sz w:val="21"/>
        </w:rPr>
      </w:pPr>
      <w:r>
        <w:rPr>
          <w:spacing w:val="-2"/>
          <w:sz w:val="21"/>
        </w:rPr>
        <w:t>下列关于防火墙的描述中不正确的是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7"/>
        <w:numPr>
          <w:ilvl w:val="0"/>
          <w:numId w:val="2"/>
        </w:numPr>
        <w:tabs>
          <w:tab w:val="left" w:pos="530"/>
        </w:tabs>
        <w:spacing w:before="139" w:after="0" w:line="240" w:lineRule="auto"/>
        <w:ind w:left="529" w:right="0" w:hanging="310"/>
        <w:jc w:val="left"/>
        <w:rPr>
          <w:sz w:val="21"/>
        </w:rPr>
      </w:pPr>
      <w:r>
        <w:rPr>
          <w:spacing w:val="-4"/>
          <w:sz w:val="21"/>
        </w:rPr>
        <w:t>限制特定端口互联</w:t>
      </w:r>
    </w:p>
    <w:p>
      <w:pPr>
        <w:pStyle w:val="7"/>
        <w:numPr>
          <w:ilvl w:val="0"/>
          <w:numId w:val="2"/>
        </w:numPr>
        <w:tabs>
          <w:tab w:val="left" w:pos="518"/>
        </w:tabs>
        <w:spacing w:before="139" w:after="0" w:line="240" w:lineRule="auto"/>
        <w:ind w:left="517" w:right="0" w:hanging="298"/>
        <w:jc w:val="left"/>
        <w:rPr>
          <w:sz w:val="21"/>
        </w:rPr>
      </w:pPr>
      <w:r>
        <w:rPr>
          <w:spacing w:val="-11"/>
          <w:sz w:val="21"/>
        </w:rPr>
        <w:t xml:space="preserve">限制特定 </w:t>
      </w:r>
      <w:r>
        <w:rPr>
          <w:rFonts w:ascii="Times New Roman" w:eastAsia="Times New Roman"/>
          <w:sz w:val="21"/>
        </w:rPr>
        <w:t>IP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pacing w:val="-5"/>
          <w:sz w:val="21"/>
        </w:rPr>
        <w:t>互联</w:t>
      </w:r>
    </w:p>
    <w:p>
      <w:pPr>
        <w:pStyle w:val="7"/>
        <w:numPr>
          <w:ilvl w:val="0"/>
          <w:numId w:val="2"/>
        </w:numPr>
        <w:tabs>
          <w:tab w:val="left" w:pos="518"/>
        </w:tabs>
        <w:spacing w:before="143" w:after="0" w:line="240" w:lineRule="auto"/>
        <w:ind w:left="517" w:right="0" w:hanging="298"/>
        <w:jc w:val="left"/>
        <w:rPr>
          <w:sz w:val="21"/>
        </w:rPr>
      </w:pPr>
      <w:r>
        <w:rPr>
          <w:spacing w:val="-18"/>
          <w:sz w:val="21"/>
        </w:rPr>
        <w:t xml:space="preserve">限制 </w:t>
      </w:r>
      <w:r>
        <w:rPr>
          <w:rFonts w:ascii="Times New Roman" w:eastAsia="Times New Roman"/>
          <w:sz w:val="21"/>
        </w:rPr>
        <w:t>CPU</w:t>
      </w:r>
      <w:r>
        <w:rPr>
          <w:rFonts w:ascii="Times New Roman" w:eastAsia="Times New Roman"/>
          <w:spacing w:val="-11"/>
          <w:sz w:val="21"/>
        </w:rPr>
        <w:t xml:space="preserve"> </w:t>
      </w:r>
      <w:r>
        <w:rPr>
          <w:spacing w:val="-3"/>
          <w:sz w:val="21"/>
        </w:rPr>
        <w:t>温度过高</w:t>
      </w:r>
    </w:p>
    <w:p>
      <w:pPr>
        <w:pStyle w:val="7"/>
        <w:numPr>
          <w:ilvl w:val="0"/>
          <w:numId w:val="2"/>
        </w:numPr>
        <w:tabs>
          <w:tab w:val="left" w:pos="530"/>
        </w:tabs>
        <w:spacing w:before="139" w:after="0" w:line="240" w:lineRule="auto"/>
        <w:ind w:left="529" w:right="0" w:hanging="310"/>
        <w:jc w:val="left"/>
        <w:rPr>
          <w:sz w:val="21"/>
        </w:rPr>
      </w:pPr>
      <w:r>
        <w:rPr>
          <w:spacing w:val="-4"/>
          <w:sz w:val="21"/>
        </w:rPr>
        <w:t>记录网络访问记录</w:t>
      </w:r>
    </w:p>
    <w:p>
      <w:pPr>
        <w:spacing w:after="0" w:line="240" w:lineRule="auto"/>
        <w:jc w:val="left"/>
        <w:rPr>
          <w:sz w:val="21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type w:val="continuous"/>
          <w:pgSz w:w="11900" w:h="16840"/>
          <w:pgMar w:top="1360" w:right="1580" w:bottom="1060" w:left="1580" w:header="661" w:footer="868" w:gutter="0"/>
          <w:pgNumType w:start="1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541"/>
          <w:tab w:val="left" w:pos="1269"/>
        </w:tabs>
        <w:spacing w:before="68" w:after="0" w:line="364" w:lineRule="auto"/>
        <w:ind w:left="220" w:right="213" w:firstLine="0"/>
        <w:jc w:val="left"/>
        <w:rPr>
          <w:sz w:val="21"/>
        </w:rPr>
      </w:pPr>
      <w:r>
        <w:rPr>
          <w:spacing w:val="-2"/>
          <w:sz w:val="21"/>
        </w:rPr>
        <w:t>在</w:t>
      </w:r>
      <w:r>
        <w:rPr>
          <w:spacing w:val="-36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 xml:space="preserve">Windows </w:t>
      </w:r>
      <w:r>
        <w:rPr>
          <w:spacing w:val="-2"/>
          <w:sz w:val="21"/>
        </w:rPr>
        <w:t>操作系统中可用于检测网络是否连通</w:t>
      </w:r>
      <w:r>
        <w:rPr>
          <w:spacing w:val="-58"/>
          <w:sz w:val="21"/>
        </w:rPr>
        <w:t>，</w:t>
      </w:r>
      <w:r>
        <w:rPr>
          <w:spacing w:val="-2"/>
          <w:sz w:val="21"/>
        </w:rPr>
        <w:t>以及与目标计算机之间连接速度的命</w:t>
      </w:r>
      <w:r>
        <w:rPr>
          <w:spacing w:val="-4"/>
          <w:sz w:val="21"/>
        </w:rPr>
        <w:t>令是（</w:t>
      </w:r>
      <w:r>
        <w:rPr>
          <w:sz w:val="21"/>
        </w:rPr>
        <w:tab/>
      </w:r>
      <w:r>
        <w:rPr>
          <w:spacing w:val="-113"/>
          <w:sz w:val="21"/>
        </w:rPr>
        <w:t>）。</w:t>
      </w:r>
    </w:p>
    <w:p>
      <w:pPr>
        <w:pStyle w:val="7"/>
        <w:numPr>
          <w:ilvl w:val="1"/>
          <w:numId w:val="1"/>
        </w:numPr>
        <w:tabs>
          <w:tab w:val="left" w:pos="530"/>
          <w:tab w:val="left" w:pos="2487"/>
          <w:tab w:val="left" w:pos="4755"/>
          <w:tab w:val="left" w:pos="6914"/>
        </w:tabs>
        <w:spacing w:before="0" w:after="0" w:line="239" w:lineRule="exact"/>
        <w:ind w:left="529" w:right="0" w:hanging="310"/>
        <w:jc w:val="left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ipconfig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B.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pacing w:val="-2"/>
          <w:sz w:val="21"/>
        </w:rPr>
        <w:t>netstat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C.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pacing w:val="-4"/>
          <w:sz w:val="21"/>
        </w:rPr>
        <w:t>ping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D.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pacing w:val="-2"/>
          <w:sz w:val="21"/>
        </w:rPr>
        <w:t>ifconfig</w:t>
      </w:r>
    </w:p>
    <w:p>
      <w:pPr>
        <w:pStyle w:val="7"/>
        <w:numPr>
          <w:ilvl w:val="0"/>
          <w:numId w:val="1"/>
        </w:numPr>
        <w:tabs>
          <w:tab w:val="left" w:pos="541"/>
          <w:tab w:val="left" w:pos="5615"/>
        </w:tabs>
        <w:spacing w:before="124" w:after="0" w:line="240" w:lineRule="auto"/>
        <w:ind w:left="540" w:right="0" w:hanging="321"/>
        <w:jc w:val="left"/>
        <w:rPr>
          <w:sz w:val="21"/>
        </w:rPr>
      </w:pPr>
      <w:r>
        <w:rPr>
          <w:spacing w:val="-2"/>
          <w:sz w:val="21"/>
        </w:rPr>
        <w:t>家庭中的路由器一般具有</w:t>
      </w:r>
      <w:r>
        <w:rPr>
          <w:spacing w:val="-53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DHCP</w:t>
      </w:r>
      <w:r>
        <w:rPr>
          <w:rFonts w:ascii="Times New Roman" w:eastAsia="Times New Roman"/>
          <w:spacing w:val="4"/>
          <w:sz w:val="21"/>
        </w:rPr>
        <w:t xml:space="preserve"> </w:t>
      </w:r>
      <w:r>
        <w:rPr>
          <w:spacing w:val="-2"/>
          <w:sz w:val="21"/>
        </w:rPr>
        <w:t>服务，其作用是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7"/>
        <w:numPr>
          <w:ilvl w:val="1"/>
          <w:numId w:val="1"/>
        </w:numPr>
        <w:tabs>
          <w:tab w:val="left" w:pos="530"/>
          <w:tab w:val="left" w:pos="4755"/>
        </w:tabs>
        <w:spacing w:before="139" w:after="0" w:line="240" w:lineRule="auto"/>
        <w:ind w:left="529" w:right="0" w:hanging="310"/>
        <w:jc w:val="left"/>
        <w:rPr>
          <w:sz w:val="21"/>
        </w:rPr>
      </w:pPr>
      <w:r>
        <w:rPr>
          <w:spacing w:val="-2"/>
          <w:sz w:val="21"/>
        </w:rPr>
        <w:t>传输文</w:t>
      </w:r>
      <w:r>
        <w:rPr>
          <w:spacing w:val="-10"/>
          <w:sz w:val="21"/>
        </w:rPr>
        <w:t>件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42"/>
          <w:sz w:val="21"/>
        </w:rPr>
        <w:t xml:space="preserve"> </w:t>
      </w:r>
      <w:r>
        <w:rPr>
          <w:sz w:val="21"/>
        </w:rPr>
        <w:t>过滤数</w:t>
      </w:r>
      <w:r>
        <w:rPr>
          <w:spacing w:val="-10"/>
          <w:sz w:val="21"/>
        </w:rPr>
        <w:t>据</w:t>
      </w:r>
    </w:p>
    <w:p>
      <w:pPr>
        <w:pStyle w:val="2"/>
        <w:tabs>
          <w:tab w:val="left" w:pos="4755"/>
        </w:tabs>
        <w:spacing w:before="139"/>
        <w:ind w:left="220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39"/>
        </w:rPr>
        <w:t xml:space="preserve"> </w:t>
      </w:r>
      <w:r>
        <w:t>自动分配计算机</w:t>
      </w:r>
      <w:r>
        <w:rPr>
          <w:spacing w:val="-54"/>
        </w:rPr>
        <w:t xml:space="preserve"> </w:t>
      </w:r>
      <w:r>
        <w:rPr>
          <w:rFonts w:ascii="Times New Roman" w:eastAsia="Times New Roman"/>
        </w:rPr>
        <w:t>IP</w:t>
      </w:r>
      <w:r>
        <w:rPr>
          <w:rFonts w:ascii="Times New Roman" w:eastAsia="Times New Roman"/>
          <w:spacing w:val="-5"/>
        </w:rPr>
        <w:t xml:space="preserve"> </w:t>
      </w:r>
      <w:r>
        <w:t>地</w:t>
      </w:r>
      <w:r>
        <w:rPr>
          <w:spacing w:val="-10"/>
        </w:rPr>
        <w:t>址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38"/>
        </w:rPr>
        <w:t xml:space="preserve"> </w:t>
      </w:r>
      <w:r>
        <w:t>记录网络日</w:t>
      </w:r>
      <w:r>
        <w:rPr>
          <w:spacing w:val="-10"/>
        </w:rPr>
        <w:t>志</w:t>
      </w:r>
    </w:p>
    <w:p>
      <w:pPr>
        <w:pStyle w:val="7"/>
        <w:numPr>
          <w:ilvl w:val="0"/>
          <w:numId w:val="1"/>
        </w:numPr>
        <w:tabs>
          <w:tab w:val="left" w:pos="541"/>
          <w:tab w:val="left" w:pos="3270"/>
        </w:tabs>
        <w:spacing w:before="138" w:after="0" w:line="240" w:lineRule="auto"/>
        <w:ind w:left="540" w:right="0" w:hanging="321"/>
        <w:jc w:val="left"/>
        <w:rPr>
          <w:sz w:val="21"/>
        </w:rPr>
      </w:pPr>
      <w:r>
        <w:rPr>
          <w:spacing w:val="-2"/>
          <w:sz w:val="21"/>
        </w:rPr>
        <w:t>下列行政处罚最轻的是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7"/>
        <w:numPr>
          <w:ilvl w:val="1"/>
          <w:numId w:val="1"/>
        </w:numPr>
        <w:tabs>
          <w:tab w:val="left" w:pos="530"/>
          <w:tab w:val="left" w:pos="4755"/>
        </w:tabs>
        <w:spacing w:before="139" w:after="0" w:line="240" w:lineRule="auto"/>
        <w:ind w:left="529" w:right="0" w:hanging="310"/>
        <w:jc w:val="left"/>
        <w:rPr>
          <w:sz w:val="21"/>
        </w:rPr>
      </w:pPr>
      <w:r>
        <w:rPr>
          <w:spacing w:val="-2"/>
          <w:sz w:val="21"/>
        </w:rPr>
        <w:t>警</w:t>
      </w:r>
      <w:r>
        <w:rPr>
          <w:spacing w:val="-10"/>
          <w:sz w:val="21"/>
        </w:rPr>
        <w:t>告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48"/>
          <w:sz w:val="21"/>
        </w:rPr>
        <w:t xml:space="preserve"> </w:t>
      </w:r>
      <w:r>
        <w:rPr>
          <w:sz w:val="21"/>
        </w:rPr>
        <w:t>罚</w:t>
      </w:r>
      <w:r>
        <w:rPr>
          <w:spacing w:val="-10"/>
          <w:sz w:val="21"/>
        </w:rPr>
        <w:t>款</w:t>
      </w:r>
    </w:p>
    <w:p>
      <w:pPr>
        <w:pStyle w:val="2"/>
        <w:tabs>
          <w:tab w:val="left" w:pos="4755"/>
        </w:tabs>
        <w:spacing w:before="139"/>
        <w:ind w:left="220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0"/>
        </w:rPr>
        <w:t xml:space="preserve"> </w:t>
      </w:r>
      <w:r>
        <w:t>吊销营业执</w:t>
      </w:r>
      <w:r>
        <w:rPr>
          <w:spacing w:val="-10"/>
        </w:rPr>
        <w:t>照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6"/>
        </w:rPr>
        <w:t xml:space="preserve"> </w:t>
      </w:r>
      <w:r>
        <w:t>拘</w:t>
      </w:r>
      <w:r>
        <w:rPr>
          <w:spacing w:val="-10"/>
        </w:rPr>
        <w:t>留</w:t>
      </w:r>
    </w:p>
    <w:p>
      <w:pPr>
        <w:pStyle w:val="7"/>
        <w:numPr>
          <w:ilvl w:val="0"/>
          <w:numId w:val="1"/>
        </w:numPr>
        <w:tabs>
          <w:tab w:val="left" w:pos="541"/>
          <w:tab w:val="left" w:pos="6490"/>
        </w:tabs>
        <w:spacing w:before="139" w:after="0" w:line="240" w:lineRule="auto"/>
        <w:ind w:left="540" w:right="0" w:hanging="321"/>
        <w:jc w:val="left"/>
        <w:rPr>
          <w:sz w:val="21"/>
        </w:rPr>
      </w:pPr>
      <w:r>
        <w:rPr>
          <w:sz w:val="21"/>
        </w:rPr>
        <w:t>在</w:t>
      </w:r>
      <w:r>
        <w:rPr>
          <w:spacing w:val="-54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SQL</w:t>
      </w:r>
      <w:r>
        <w:rPr>
          <w:rFonts w:ascii="Times New Roman" w:hAnsi="Times New Roman" w:eastAsia="Times New Roman"/>
          <w:spacing w:val="-9"/>
          <w:sz w:val="21"/>
        </w:rPr>
        <w:t xml:space="preserve"> </w:t>
      </w:r>
      <w:r>
        <w:rPr>
          <w:sz w:val="21"/>
        </w:rPr>
        <w:t>语句中，</w:t>
      </w:r>
      <w:r>
        <w:rPr>
          <w:rFonts w:ascii="Times New Roman" w:hAnsi="Times New Roman" w:eastAsia="Times New Roman"/>
          <w:sz w:val="21"/>
        </w:rPr>
        <w:t>Select</w:t>
      </w:r>
      <w:r>
        <w:rPr>
          <w:rFonts w:ascii="Times New Roman" w:hAnsi="Times New Roman" w:eastAsia="Times New Roman"/>
          <w:spacing w:val="45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…</w:t>
      </w:r>
      <w:r>
        <w:rPr>
          <w:rFonts w:ascii="Times New Roman" w:hAnsi="Times New Roman" w:eastAsia="Times New Roman"/>
          <w:spacing w:val="43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Order</w:t>
      </w:r>
      <w:r>
        <w:rPr>
          <w:rFonts w:ascii="Times New Roman" w:hAnsi="Times New Roman" w:eastAsia="Times New Roman"/>
          <w:spacing w:val="43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By</w:t>
      </w:r>
      <w:r>
        <w:rPr>
          <w:rFonts w:ascii="Times New Roman" w:hAnsi="Times New Roman" w:eastAsia="Times New Roman"/>
          <w:spacing w:val="44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…</w:t>
      </w:r>
      <w:r>
        <w:rPr>
          <w:sz w:val="21"/>
        </w:rPr>
        <w:t>的默认排序方式是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7"/>
        <w:numPr>
          <w:ilvl w:val="1"/>
          <w:numId w:val="1"/>
        </w:numPr>
        <w:tabs>
          <w:tab w:val="left" w:pos="530"/>
          <w:tab w:val="left" w:pos="4755"/>
        </w:tabs>
        <w:spacing w:before="139" w:after="0" w:line="240" w:lineRule="auto"/>
        <w:ind w:left="529" w:right="0" w:hanging="310"/>
        <w:jc w:val="left"/>
        <w:rPr>
          <w:sz w:val="21"/>
        </w:rPr>
      </w:pPr>
      <w:r>
        <w:rPr>
          <w:spacing w:val="-2"/>
          <w:sz w:val="21"/>
        </w:rPr>
        <w:t>升</w:t>
      </w:r>
      <w:r>
        <w:rPr>
          <w:spacing w:val="-10"/>
          <w:sz w:val="21"/>
        </w:rPr>
        <w:t>序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48"/>
          <w:sz w:val="21"/>
        </w:rPr>
        <w:t xml:space="preserve"> </w:t>
      </w:r>
      <w:r>
        <w:rPr>
          <w:sz w:val="21"/>
        </w:rPr>
        <w:t>降</w:t>
      </w:r>
      <w:r>
        <w:rPr>
          <w:spacing w:val="-10"/>
          <w:sz w:val="21"/>
        </w:rPr>
        <w:t>序</w:t>
      </w:r>
    </w:p>
    <w:p>
      <w:pPr>
        <w:pStyle w:val="2"/>
        <w:tabs>
          <w:tab w:val="left" w:pos="4755"/>
        </w:tabs>
        <w:spacing w:before="144"/>
        <w:ind w:left="220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6"/>
        </w:rPr>
        <w:t xml:space="preserve"> </w:t>
      </w:r>
      <w:r>
        <w:t>无</w:t>
      </w:r>
      <w:r>
        <w:rPr>
          <w:spacing w:val="-10"/>
        </w:rPr>
        <w:t>序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6"/>
        </w:rPr>
        <w:t xml:space="preserve"> </w:t>
      </w:r>
      <w:r>
        <w:t>有</w:t>
      </w:r>
      <w:r>
        <w:rPr>
          <w:spacing w:val="-10"/>
        </w:rPr>
        <w:t>序</w:t>
      </w:r>
    </w:p>
    <w:p>
      <w:pPr>
        <w:pStyle w:val="7"/>
        <w:numPr>
          <w:ilvl w:val="0"/>
          <w:numId w:val="1"/>
        </w:numPr>
        <w:tabs>
          <w:tab w:val="left" w:pos="541"/>
          <w:tab w:val="left" w:pos="1479"/>
        </w:tabs>
        <w:spacing w:before="139" w:after="0" w:line="364" w:lineRule="auto"/>
        <w:ind w:left="220" w:right="212" w:firstLine="0"/>
        <w:jc w:val="left"/>
        <w:rPr>
          <w:sz w:val="21"/>
        </w:rPr>
      </w:pPr>
      <w:r>
        <w:pict>
          <v:group id="docshapegroup63" o:spid="_x0000_s1080" o:spt="203" style="position:absolute;left:0pt;margin-left:204.85pt;margin-top:47.95pt;height:55.55pt;width:186.05pt;mso-position-horizontal-relative:page;z-index:251659264;mso-width-relative:page;mso-height-relative:page;" coordorigin="4098,960" coordsize="3721,1111">
            <o:lock v:ext="edit"/>
            <v:shape id="docshape64" o:spid="_x0000_s1081" o:spt="75" type="#_x0000_t75" style="position:absolute;left:4113;top:974;height:1077;width:3679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rect id="docshape65" o:spid="_x0000_s1082" o:spt="1" style="position:absolute;left:4105;top:967;height:1096;width:3706;" filled="f" stroked="t" coordsize="21600,21600">
              <v:path/>
              <v:fill on="f" focussize="0,0"/>
              <v:stroke weight="0.75244094488189pt" color="#000000"/>
              <v:imagedata o:title=""/>
              <o:lock v:ext="edit"/>
            </v:rect>
          </v:group>
        </w:pict>
      </w:r>
      <w:r>
        <w:rPr>
          <w:sz w:val="21"/>
        </w:rPr>
        <w:t>在如下图所示的数据表中，执行</w:t>
      </w:r>
      <w:r>
        <w:rPr>
          <w:spacing w:val="-52"/>
          <w:sz w:val="21"/>
        </w:rPr>
        <w:t xml:space="preserve"> </w:t>
      </w:r>
      <w:r>
        <w:rPr>
          <w:rFonts w:ascii="Times New Roman" w:eastAsia="Times New Roman"/>
          <w:sz w:val="21"/>
        </w:rPr>
        <w:t>SQL</w:t>
      </w:r>
      <w:r>
        <w:rPr>
          <w:rFonts w:ascii="Times New Roman" w:eastAsia="Times New Roman"/>
          <w:spacing w:val="-7"/>
          <w:sz w:val="21"/>
        </w:rPr>
        <w:t xml:space="preserve"> </w:t>
      </w:r>
      <w:r>
        <w:rPr>
          <w:sz w:val="21"/>
        </w:rPr>
        <w:t>语句：</w:t>
      </w:r>
      <w:r>
        <w:rPr>
          <w:rFonts w:ascii="Times New Roman" w:eastAsia="Times New Roman"/>
          <w:sz w:val="21"/>
        </w:rPr>
        <w:t>Select</w:t>
      </w:r>
      <w:r>
        <w:rPr>
          <w:rFonts w:ascii="Times New Roman" w:eastAsia="Times New Roman"/>
          <w:spacing w:val="40"/>
          <w:sz w:val="21"/>
        </w:rPr>
        <w:t xml:space="preserve"> </w:t>
      </w:r>
      <w:r>
        <w:rPr>
          <w:rFonts w:ascii="Times New Roman" w:eastAsia="Times New Roman"/>
          <w:sz w:val="21"/>
        </w:rPr>
        <w:t>Sum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INCOME</w:t>
      </w:r>
      <w:r>
        <w:rPr>
          <w:sz w:val="21"/>
        </w:rPr>
        <w:t>）</w:t>
      </w:r>
      <w:r>
        <w:rPr>
          <w:spacing w:val="-10"/>
          <w:sz w:val="21"/>
        </w:rPr>
        <w:t xml:space="preserve"> </w:t>
      </w:r>
      <w:r>
        <w:rPr>
          <w:rFonts w:ascii="Times New Roman" w:eastAsia="Times New Roman"/>
          <w:sz w:val="21"/>
        </w:rPr>
        <w:t>From</w:t>
      </w:r>
      <w:r>
        <w:rPr>
          <w:rFonts w:ascii="Times New Roman" w:eastAsia="Times New Roman"/>
          <w:spacing w:val="40"/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，返回的</w:t>
      </w:r>
      <w:r>
        <w:rPr>
          <w:spacing w:val="-4"/>
          <w:sz w:val="21"/>
        </w:rPr>
        <w:t>结果是（</w:t>
      </w:r>
      <w:r>
        <w:rPr>
          <w:sz w:val="21"/>
        </w:rPr>
        <w:tab/>
      </w:r>
      <w:r>
        <w:rPr>
          <w:spacing w:val="-113"/>
          <w:sz w:val="21"/>
        </w:rPr>
        <w:t>）。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16"/>
        </w:rPr>
      </w:pPr>
    </w:p>
    <w:p>
      <w:pPr>
        <w:pStyle w:val="7"/>
        <w:numPr>
          <w:ilvl w:val="1"/>
          <w:numId w:val="1"/>
        </w:numPr>
        <w:tabs>
          <w:tab w:val="left" w:pos="530"/>
          <w:tab w:val="left" w:pos="4755"/>
        </w:tabs>
        <w:spacing w:before="0" w:after="0" w:line="240" w:lineRule="auto"/>
        <w:ind w:left="529" w:right="0" w:hanging="310"/>
        <w:jc w:val="left"/>
        <w:rPr>
          <w:rFonts w:ascii="Times New Roman"/>
          <w:sz w:val="21"/>
        </w:rPr>
      </w:pPr>
      <w:r>
        <w:rPr>
          <w:rFonts w:ascii="Times New Roman"/>
          <w:spacing w:val="-10"/>
          <w:sz w:val="21"/>
        </w:rPr>
        <w:t>0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B.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pacing w:val="-10"/>
          <w:sz w:val="21"/>
        </w:rPr>
        <w:t>4</w:t>
      </w:r>
    </w:p>
    <w:p>
      <w:pPr>
        <w:pStyle w:val="2"/>
        <w:tabs>
          <w:tab w:val="left" w:pos="4755"/>
        </w:tabs>
        <w:spacing w:before="123"/>
        <w:ind w:left="220"/>
        <w:rPr>
          <w:rFonts w:ascii="Times New Roman"/>
        </w:rPr>
      </w:pPr>
      <w:r>
        <w:rPr>
          <w:rFonts w:ascii="Times New Roman"/>
        </w:rPr>
        <w:t>C.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200</w:t>
      </w:r>
      <w:r>
        <w:rPr>
          <w:rFonts w:ascii="Times New Roman"/>
        </w:rPr>
        <w:tab/>
      </w:r>
      <w:r>
        <w:rPr>
          <w:rFonts w:ascii="Times New Roman"/>
        </w:rPr>
        <w:t>D.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730</w:t>
      </w:r>
    </w:p>
    <w:p>
      <w:pPr>
        <w:pStyle w:val="7"/>
        <w:numPr>
          <w:ilvl w:val="0"/>
          <w:numId w:val="1"/>
        </w:numPr>
        <w:tabs>
          <w:tab w:val="left" w:pos="541"/>
          <w:tab w:val="left" w:pos="6210"/>
        </w:tabs>
        <w:spacing w:before="119" w:after="0" w:line="240" w:lineRule="auto"/>
        <w:ind w:left="540" w:right="0" w:hanging="321"/>
        <w:jc w:val="left"/>
        <w:rPr>
          <w:sz w:val="21"/>
        </w:rPr>
      </w:pPr>
      <w:r>
        <w:rPr>
          <w:spacing w:val="-2"/>
          <w:sz w:val="21"/>
        </w:rPr>
        <w:t>根据人的声音频率和实际情况，采样频率最好不能低于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2"/>
        <w:tabs>
          <w:tab w:val="left" w:pos="2487"/>
          <w:tab w:val="left" w:pos="4755"/>
          <w:tab w:val="left" w:pos="6914"/>
        </w:tabs>
        <w:spacing w:before="139"/>
        <w:ind w:left="220"/>
        <w:rPr>
          <w:rFonts w:ascii="Times New Roman"/>
        </w:rPr>
      </w:pPr>
      <w:r>
        <w:rPr>
          <w:rFonts w:ascii="Times New Roman"/>
        </w:rPr>
        <w:t>A.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2"/>
        </w:rPr>
        <w:t>22.05KHz</w:t>
      </w:r>
      <w:r>
        <w:rPr>
          <w:rFonts w:ascii="Times New Roman"/>
        </w:rPr>
        <w:tab/>
      </w:r>
      <w:r>
        <w:rPr>
          <w:rFonts w:ascii="Times New Roman"/>
        </w:rPr>
        <w:t>B.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2"/>
        </w:rPr>
        <w:t>44.1KHz</w:t>
      </w:r>
      <w:r>
        <w:rPr>
          <w:rFonts w:ascii="Times New Roman"/>
        </w:rPr>
        <w:tab/>
      </w:r>
      <w:r>
        <w:rPr>
          <w:rFonts w:ascii="Times New Roman"/>
        </w:rPr>
        <w:t>C.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2"/>
        </w:rPr>
        <w:t>48.1KHz</w:t>
      </w:r>
      <w:r>
        <w:rPr>
          <w:rFonts w:ascii="Times New Roman"/>
        </w:rPr>
        <w:tab/>
      </w:r>
      <w:r>
        <w:rPr>
          <w:rFonts w:ascii="Times New Roman"/>
        </w:rPr>
        <w:t>D.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2"/>
        </w:rPr>
        <w:t>96.1KHz</w:t>
      </w:r>
    </w:p>
    <w:p>
      <w:pPr>
        <w:pStyle w:val="7"/>
        <w:numPr>
          <w:ilvl w:val="0"/>
          <w:numId w:val="1"/>
        </w:numPr>
        <w:tabs>
          <w:tab w:val="left" w:pos="541"/>
          <w:tab w:val="left" w:pos="5370"/>
        </w:tabs>
        <w:spacing w:before="123" w:after="0" w:line="240" w:lineRule="auto"/>
        <w:ind w:left="540" w:right="0" w:hanging="321"/>
        <w:jc w:val="left"/>
        <w:rPr>
          <w:sz w:val="21"/>
        </w:rPr>
      </w:pPr>
      <w:r>
        <w:rPr>
          <w:spacing w:val="-2"/>
          <w:sz w:val="21"/>
        </w:rPr>
        <w:t>视频信息是相关联的图像序列，其最小单位为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7"/>
        <w:numPr>
          <w:ilvl w:val="1"/>
          <w:numId w:val="1"/>
        </w:numPr>
        <w:tabs>
          <w:tab w:val="left" w:pos="530"/>
          <w:tab w:val="left" w:pos="2487"/>
          <w:tab w:val="left" w:pos="4755"/>
          <w:tab w:val="left" w:pos="6914"/>
        </w:tabs>
        <w:spacing w:before="139" w:after="0" w:line="240" w:lineRule="auto"/>
        <w:ind w:left="529" w:right="0" w:hanging="310"/>
        <w:jc w:val="left"/>
        <w:rPr>
          <w:sz w:val="21"/>
        </w:rPr>
      </w:pPr>
      <w:r>
        <w:rPr>
          <w:spacing w:val="-10"/>
          <w:sz w:val="21"/>
        </w:rPr>
        <w:t>位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0"/>
          <w:sz w:val="21"/>
        </w:rPr>
        <w:t xml:space="preserve"> </w:t>
      </w:r>
      <w:r>
        <w:rPr>
          <w:spacing w:val="-10"/>
          <w:sz w:val="21"/>
        </w:rPr>
        <w:t>帧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48"/>
          <w:sz w:val="21"/>
        </w:rPr>
        <w:t xml:space="preserve"> </w:t>
      </w:r>
      <w:r>
        <w:rPr>
          <w:sz w:val="21"/>
        </w:rPr>
        <w:t>像</w:t>
      </w:r>
      <w:r>
        <w:rPr>
          <w:spacing w:val="-10"/>
          <w:sz w:val="21"/>
        </w:rPr>
        <w:t>素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46"/>
          <w:sz w:val="21"/>
        </w:rPr>
        <w:t xml:space="preserve"> </w:t>
      </w:r>
      <w:r>
        <w:rPr>
          <w:sz w:val="21"/>
        </w:rPr>
        <w:t>赫</w:t>
      </w:r>
      <w:r>
        <w:rPr>
          <w:spacing w:val="-10"/>
          <w:sz w:val="21"/>
        </w:rPr>
        <w:t>兹</w:t>
      </w:r>
    </w:p>
    <w:p>
      <w:pPr>
        <w:pStyle w:val="7"/>
        <w:numPr>
          <w:ilvl w:val="0"/>
          <w:numId w:val="1"/>
        </w:numPr>
        <w:tabs>
          <w:tab w:val="left" w:pos="541"/>
          <w:tab w:val="left" w:pos="6263"/>
        </w:tabs>
        <w:spacing w:before="139" w:after="0" w:line="240" w:lineRule="auto"/>
        <w:ind w:left="540" w:right="0" w:hanging="321"/>
        <w:jc w:val="left"/>
        <w:rPr>
          <w:sz w:val="21"/>
        </w:rPr>
      </w:pPr>
      <w:r>
        <w:rPr>
          <w:rFonts w:ascii="Times New Roman" w:eastAsia="Times New Roman"/>
          <w:spacing w:val="-2"/>
          <w:sz w:val="21"/>
        </w:rPr>
        <w:t>1000</w:t>
      </w:r>
      <w:r>
        <w:rPr>
          <w:rFonts w:ascii="Times New Roman" w:eastAsia="Times New Roman"/>
          <w:spacing w:val="6"/>
          <w:sz w:val="21"/>
        </w:rPr>
        <w:t xml:space="preserve"> </w:t>
      </w:r>
      <w:r>
        <w:rPr>
          <w:spacing w:val="-2"/>
          <w:sz w:val="21"/>
        </w:rPr>
        <w:t>个有序的数用二分法查找任意一个数最多需要查找</w:t>
      </w:r>
      <w:r>
        <w:rPr>
          <w:spacing w:val="-12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2"/>
        <w:tabs>
          <w:tab w:val="left" w:pos="2487"/>
          <w:tab w:val="left" w:pos="4755"/>
          <w:tab w:val="left" w:pos="6914"/>
        </w:tabs>
        <w:spacing w:before="139"/>
        <w:ind w:left="220"/>
        <w:rPr>
          <w:rFonts w:ascii="Times New Roman"/>
        </w:rPr>
      </w:pPr>
      <w:r>
        <w:rPr>
          <w:rFonts w:ascii="Times New Roman"/>
        </w:rPr>
        <w:t>A.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0"/>
        </w:rPr>
        <w:t>5</w:t>
      </w:r>
      <w:r>
        <w:rPr>
          <w:rFonts w:ascii="Times New Roman"/>
        </w:rPr>
        <w:tab/>
      </w:r>
      <w:r>
        <w:rPr>
          <w:rFonts w:ascii="Times New Roman"/>
        </w:rPr>
        <w:t>B.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7"/>
        </w:rPr>
        <w:t>10</w:t>
      </w:r>
      <w:r>
        <w:rPr>
          <w:rFonts w:ascii="Times New Roman"/>
        </w:rPr>
        <w:tab/>
      </w:r>
      <w:r>
        <w:rPr>
          <w:rFonts w:ascii="Times New Roman"/>
        </w:rPr>
        <w:t>C.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15</w:t>
      </w:r>
      <w:r>
        <w:rPr>
          <w:rFonts w:ascii="Times New Roman"/>
        </w:rPr>
        <w:tab/>
      </w:r>
      <w:r>
        <w:rPr>
          <w:rFonts w:ascii="Times New Roman"/>
        </w:rPr>
        <w:t>D.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5"/>
        </w:rPr>
        <w:t>20</w:t>
      </w:r>
    </w:p>
    <w:p>
      <w:pPr>
        <w:pStyle w:val="7"/>
        <w:numPr>
          <w:ilvl w:val="0"/>
          <w:numId w:val="1"/>
        </w:numPr>
        <w:tabs>
          <w:tab w:val="left" w:pos="541"/>
          <w:tab w:val="left" w:pos="8315"/>
        </w:tabs>
        <w:spacing w:before="124" w:after="0" w:line="364" w:lineRule="auto"/>
        <w:ind w:left="220" w:right="210" w:firstLine="0"/>
        <w:jc w:val="left"/>
        <w:rPr>
          <w:sz w:val="21"/>
        </w:rPr>
      </w:pPr>
      <w:r>
        <w:rPr>
          <w:spacing w:val="-2"/>
          <w:sz w:val="21"/>
        </w:rPr>
        <w:t>公安局在破某刑事案件时采用了“地毯式“排查，实际上是类似于计算机中的（</w:t>
      </w:r>
      <w:r>
        <w:rPr>
          <w:sz w:val="21"/>
        </w:rPr>
        <w:tab/>
      </w:r>
      <w:r>
        <w:rPr>
          <w:spacing w:val="-10"/>
          <w:sz w:val="21"/>
        </w:rPr>
        <w:t>）</w:t>
      </w:r>
      <w:r>
        <w:rPr>
          <w:spacing w:val="-4"/>
          <w:sz w:val="21"/>
        </w:rPr>
        <w:t>算法。</w:t>
      </w:r>
    </w:p>
    <w:p>
      <w:pPr>
        <w:pStyle w:val="7"/>
        <w:numPr>
          <w:ilvl w:val="1"/>
          <w:numId w:val="1"/>
        </w:numPr>
        <w:tabs>
          <w:tab w:val="left" w:pos="530"/>
          <w:tab w:val="left" w:pos="2487"/>
          <w:tab w:val="left" w:pos="4755"/>
          <w:tab w:val="left" w:pos="6914"/>
        </w:tabs>
        <w:spacing w:before="0" w:after="0" w:line="267" w:lineRule="exact"/>
        <w:ind w:left="529" w:right="0" w:hanging="310"/>
        <w:jc w:val="left"/>
        <w:rPr>
          <w:sz w:val="21"/>
        </w:rPr>
      </w:pPr>
      <w:r>
        <w:rPr>
          <w:spacing w:val="-2"/>
          <w:sz w:val="21"/>
        </w:rPr>
        <w:t>枚</w:t>
      </w:r>
      <w:r>
        <w:rPr>
          <w:spacing w:val="-10"/>
          <w:sz w:val="21"/>
        </w:rPr>
        <w:t>举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48"/>
          <w:sz w:val="21"/>
        </w:rPr>
        <w:t xml:space="preserve"> </w:t>
      </w:r>
      <w:r>
        <w:rPr>
          <w:sz w:val="21"/>
        </w:rPr>
        <w:t>迭</w:t>
      </w:r>
      <w:r>
        <w:rPr>
          <w:spacing w:val="-10"/>
          <w:sz w:val="21"/>
        </w:rPr>
        <w:t>代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48"/>
          <w:sz w:val="21"/>
        </w:rPr>
        <w:t xml:space="preserve"> </w:t>
      </w:r>
      <w:r>
        <w:rPr>
          <w:sz w:val="21"/>
        </w:rPr>
        <w:t>递</w:t>
      </w:r>
      <w:r>
        <w:rPr>
          <w:spacing w:val="-10"/>
          <w:sz w:val="21"/>
        </w:rPr>
        <w:t>归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46"/>
          <w:sz w:val="21"/>
        </w:rPr>
        <w:t xml:space="preserve"> </w:t>
      </w:r>
      <w:r>
        <w:rPr>
          <w:sz w:val="21"/>
        </w:rPr>
        <w:t>排</w:t>
      </w:r>
      <w:r>
        <w:rPr>
          <w:spacing w:val="-10"/>
          <w:sz w:val="21"/>
        </w:rPr>
        <w:t>序</w:t>
      </w:r>
    </w:p>
    <w:p>
      <w:pPr>
        <w:pStyle w:val="7"/>
        <w:numPr>
          <w:ilvl w:val="0"/>
          <w:numId w:val="1"/>
        </w:numPr>
        <w:tabs>
          <w:tab w:val="left" w:pos="541"/>
          <w:tab w:val="left" w:pos="6695"/>
        </w:tabs>
        <w:spacing w:before="139" w:after="0" w:line="240" w:lineRule="auto"/>
        <w:ind w:left="540" w:right="0" w:hanging="321"/>
        <w:jc w:val="left"/>
        <w:rPr>
          <w:sz w:val="21"/>
        </w:rPr>
      </w:pPr>
      <w:r>
        <w:rPr>
          <w:spacing w:val="-4"/>
          <w:sz w:val="21"/>
        </w:rPr>
        <w:t>以下程序设计语言中，可以作为</w:t>
      </w:r>
      <w:r>
        <w:rPr>
          <w:spacing w:val="-35"/>
          <w:sz w:val="21"/>
        </w:rPr>
        <w:t xml:space="preserve"> </w:t>
      </w:r>
      <w:r>
        <w:rPr>
          <w:rFonts w:ascii="Times New Roman" w:eastAsia="Times New Roman"/>
          <w:spacing w:val="-4"/>
          <w:sz w:val="21"/>
        </w:rPr>
        <w:t>Web</w:t>
      </w:r>
      <w:r>
        <w:rPr>
          <w:rFonts w:ascii="Times New Roman" w:eastAsia="Times New Roman"/>
          <w:spacing w:val="21"/>
          <w:sz w:val="21"/>
        </w:rPr>
        <w:t xml:space="preserve"> </w:t>
      </w:r>
      <w:r>
        <w:rPr>
          <w:spacing w:val="-4"/>
          <w:sz w:val="21"/>
        </w:rPr>
        <w:t>应用程序脚本语言的是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7"/>
        <w:numPr>
          <w:ilvl w:val="1"/>
          <w:numId w:val="1"/>
        </w:numPr>
        <w:tabs>
          <w:tab w:val="left" w:pos="530"/>
          <w:tab w:val="left" w:pos="2487"/>
          <w:tab w:val="left" w:pos="4755"/>
          <w:tab w:val="left" w:pos="6914"/>
        </w:tabs>
        <w:spacing w:before="138" w:after="0" w:line="240" w:lineRule="auto"/>
        <w:ind w:left="529" w:right="0" w:hanging="310"/>
        <w:jc w:val="left"/>
        <w:rPr>
          <w:rFonts w:ascii="Times New Roman"/>
          <w:sz w:val="21"/>
        </w:rPr>
      </w:pPr>
      <w:r>
        <w:rPr>
          <w:rFonts w:ascii="Times New Roman"/>
          <w:spacing w:val="-4"/>
          <w:sz w:val="21"/>
        </w:rPr>
        <w:t>JM2E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B.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Java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pacing w:val="-2"/>
          <w:sz w:val="21"/>
        </w:rPr>
        <w:t>Applet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C.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pacing w:val="-2"/>
          <w:sz w:val="21"/>
        </w:rPr>
        <w:t>JavaScript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D.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pacing w:val="-4"/>
          <w:sz w:val="21"/>
        </w:rPr>
        <w:t>JE2E</w:t>
      </w:r>
    </w:p>
    <w:p>
      <w:pPr>
        <w:pStyle w:val="7"/>
        <w:numPr>
          <w:ilvl w:val="0"/>
          <w:numId w:val="3"/>
        </w:numPr>
        <w:tabs>
          <w:tab w:val="left" w:pos="541"/>
          <w:tab w:val="left" w:pos="5370"/>
        </w:tabs>
        <w:spacing w:before="124" w:after="0" w:line="240" w:lineRule="auto"/>
        <w:ind w:left="540" w:right="0" w:hanging="321"/>
        <w:jc w:val="left"/>
        <w:rPr>
          <w:sz w:val="21"/>
        </w:rPr>
      </w:pPr>
      <w:r>
        <w:rPr>
          <w:spacing w:val="-2"/>
          <w:sz w:val="21"/>
        </w:rPr>
        <w:t>乘客在乘坐公共交通时，使用公交卡支付属于</w:t>
      </w:r>
      <w:r>
        <w:rPr>
          <w:spacing w:val="-10"/>
          <w:sz w:val="21"/>
        </w:rPr>
        <w:t>（</w:t>
      </w:r>
      <w:r>
        <w:rPr>
          <w:sz w:val="21"/>
        </w:rPr>
        <w:tab/>
      </w:r>
      <w:r>
        <w:rPr>
          <w:spacing w:val="-107"/>
          <w:sz w:val="21"/>
        </w:rPr>
        <w:t>）</w:t>
      </w:r>
      <w:r>
        <w:rPr>
          <w:spacing w:val="-117"/>
          <w:sz w:val="21"/>
        </w:rPr>
        <w:t>。</w:t>
      </w:r>
    </w:p>
    <w:p>
      <w:pPr>
        <w:pStyle w:val="7"/>
        <w:numPr>
          <w:ilvl w:val="1"/>
          <w:numId w:val="3"/>
        </w:numPr>
        <w:tabs>
          <w:tab w:val="left" w:pos="530"/>
          <w:tab w:val="left" w:pos="2487"/>
          <w:tab w:val="left" w:pos="4755"/>
          <w:tab w:val="left" w:pos="6914"/>
        </w:tabs>
        <w:spacing w:before="139" w:after="0" w:line="240" w:lineRule="auto"/>
        <w:ind w:left="529" w:right="0" w:hanging="310"/>
        <w:jc w:val="left"/>
        <w:rPr>
          <w:sz w:val="21"/>
        </w:rPr>
      </w:pPr>
      <w:r>
        <w:rPr>
          <w:rFonts w:ascii="Times New Roman" w:eastAsia="Times New Roman"/>
          <w:sz w:val="21"/>
        </w:rPr>
        <w:t>RFID</w:t>
      </w:r>
      <w:r>
        <w:rPr>
          <w:rFonts w:ascii="Times New Roman" w:eastAsia="Times New Roman"/>
          <w:spacing w:val="-6"/>
          <w:sz w:val="21"/>
        </w:rPr>
        <w:t xml:space="preserve"> </w:t>
      </w:r>
      <w:r>
        <w:rPr>
          <w:sz w:val="21"/>
        </w:rPr>
        <w:t>技</w:t>
      </w:r>
      <w:r>
        <w:rPr>
          <w:spacing w:val="-10"/>
          <w:sz w:val="21"/>
        </w:rPr>
        <w:t>术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42"/>
          <w:sz w:val="21"/>
        </w:rPr>
        <w:t xml:space="preserve"> </w:t>
      </w:r>
      <w:r>
        <w:rPr>
          <w:sz w:val="21"/>
        </w:rPr>
        <w:t>大数据技</w:t>
      </w:r>
      <w:r>
        <w:rPr>
          <w:spacing w:val="-10"/>
          <w:sz w:val="21"/>
        </w:rPr>
        <w:t>术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40"/>
          <w:sz w:val="21"/>
        </w:rPr>
        <w:t xml:space="preserve"> </w:t>
      </w:r>
      <w:r>
        <w:rPr>
          <w:sz w:val="21"/>
        </w:rPr>
        <w:t>区块链技</w:t>
      </w:r>
      <w:r>
        <w:rPr>
          <w:spacing w:val="-10"/>
          <w:sz w:val="21"/>
        </w:rPr>
        <w:t>术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38"/>
          <w:sz w:val="21"/>
        </w:rPr>
        <w:t xml:space="preserve"> </w:t>
      </w:r>
      <w:r>
        <w:rPr>
          <w:sz w:val="21"/>
        </w:rPr>
        <w:t>位置服务技</w:t>
      </w:r>
      <w:r>
        <w:rPr>
          <w:spacing w:val="-10"/>
          <w:sz w:val="21"/>
        </w:rPr>
        <w:t>术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top="1360" w:right="1580" w:bottom="1060" w:left="1580" w:header="661" w:footer="868" w:gutter="0"/>
          <w:cols w:space="720" w:num="1"/>
        </w:sectPr>
      </w:pPr>
    </w:p>
    <w:p>
      <w:pPr>
        <w:pStyle w:val="2"/>
        <w:spacing w:before="82" w:line="405" w:lineRule="auto"/>
        <w:ind w:left="220" w:right="21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165"/>
        </w:rPr>
        <w:t>F</w:t>
      </w:r>
      <w:r>
        <w:rPr>
          <w:rFonts w:ascii="Times New Roman" w:hAnsi="Times New Roman"/>
          <w:spacing w:val="-20"/>
          <w:w w:val="387"/>
        </w:rPr>
        <w:t>,</w:t>
      </w:r>
      <w:r>
        <w:rPr>
          <w:rFonts w:ascii="Times New Roman" w:hAnsi="Times New Roman"/>
          <w:spacing w:val="-2"/>
          <w:w w:val="176"/>
        </w:rPr>
        <w:t>7GӳH</w:t>
      </w:r>
      <w:r>
        <w:rPr>
          <w:rFonts w:ascii="Times New Roman" w:hAnsi="Times New Roman"/>
          <w:spacing w:val="-20"/>
          <w:w w:val="176"/>
        </w:rPr>
        <w:t>'</w:t>
      </w:r>
      <w:r>
        <w:rPr>
          <w:rFonts w:ascii="Times New Roman" w:hAnsi="Times New Roman"/>
          <w:spacing w:val="-2"/>
          <w:w w:val="287"/>
        </w:rPr>
        <w:t>(</w:t>
      </w:r>
      <w:r>
        <w:rPr>
          <w:rFonts w:ascii="Times New Roman" w:hAnsi="Times New Roman"/>
          <w:spacing w:val="-2"/>
          <w:w w:val="229"/>
        </w:rPr>
        <w:t>)Y'</w:t>
      </w:r>
      <w:r>
        <w:rPr>
          <w:rFonts w:ascii="Times New Roman" w:hAnsi="Times New Roman"/>
          <w:w w:val="163"/>
        </w:rPr>
        <w:t>+</w:t>
      </w:r>
      <w:r>
        <w:rPr>
          <w:rFonts w:ascii="Times New Roman" w:hAnsi="Times New Roman"/>
          <w:spacing w:val="-24"/>
          <w:w w:val="214"/>
        </w:rPr>
        <w:t xml:space="preserve"> </w:t>
      </w:r>
      <w:r>
        <w:rPr>
          <w:rFonts w:ascii="Times New Roman" w:hAnsi="Times New Roman"/>
          <w:spacing w:val="-4"/>
          <w:w w:val="130"/>
        </w:rPr>
        <w:t>10</w:t>
      </w:r>
      <w:r>
        <w:rPr>
          <w:rFonts w:ascii="Times New Roman" w:hAnsi="Times New Roman"/>
          <w:spacing w:val="-13"/>
          <w:w w:val="130"/>
        </w:rPr>
        <w:t xml:space="preserve"> </w:t>
      </w:r>
      <w:r>
        <w:rPr>
          <w:rFonts w:ascii="Times New Roman" w:hAnsi="Times New Roman"/>
          <w:spacing w:val="-4"/>
          <w:w w:val="415"/>
        </w:rPr>
        <w:t>,',.,'</w:t>
      </w:r>
      <w:r>
        <w:rPr>
          <w:rFonts w:ascii="Times New Roman" w:hAnsi="Times New Roman"/>
          <w:spacing w:val="-50"/>
          <w:w w:val="415"/>
        </w:rPr>
        <w:t xml:space="preserve"> </w:t>
      </w:r>
      <w:r>
        <w:rPr>
          <w:rFonts w:ascii="Times New Roman" w:hAnsi="Times New Roman"/>
          <w:spacing w:val="-4"/>
          <w:w w:val="130"/>
        </w:rPr>
        <w:t>1</w:t>
      </w:r>
      <w:r>
        <w:rPr>
          <w:rFonts w:ascii="Times New Roman" w:hAnsi="Times New Roman"/>
          <w:spacing w:val="-13"/>
          <w:w w:val="130"/>
        </w:rPr>
        <w:t xml:space="preserve"> </w:t>
      </w:r>
      <w:r>
        <w:rPr>
          <w:rFonts w:ascii="Times New Roman" w:hAnsi="Times New Roman"/>
          <w:spacing w:val="-4"/>
          <w:w w:val="215"/>
        </w:rPr>
        <w:t>ӳ,+</w:t>
      </w:r>
      <w:r>
        <w:rPr>
          <w:rFonts w:ascii="Times New Roman" w:hAnsi="Times New Roman"/>
          <w:spacing w:val="-25"/>
          <w:w w:val="215"/>
        </w:rPr>
        <w:t xml:space="preserve"> </w:t>
      </w:r>
      <w:r>
        <w:rPr>
          <w:rFonts w:ascii="Times New Roman" w:hAnsi="Times New Roman"/>
          <w:spacing w:val="-4"/>
          <w:w w:val="130"/>
        </w:rPr>
        <w:t>10</w:t>
      </w:r>
      <w:r>
        <w:rPr>
          <w:rFonts w:ascii="Times New Roman" w:hAnsi="Times New Roman"/>
          <w:spacing w:val="-31"/>
          <w:w w:val="195"/>
        </w:rPr>
        <w:t xml:space="preserve"> </w:t>
      </w:r>
      <w:r>
        <w:rPr>
          <w:rFonts w:ascii="Times New Roman" w:hAnsi="Times New Roman"/>
          <w:spacing w:val="-4"/>
          <w:w w:val="195"/>
        </w:rPr>
        <w:t xml:space="preserve">ӳo1.,'nĄ45%67$% </w:t>
      </w:r>
      <w:r>
        <w:rPr>
          <w:rFonts w:ascii="Times New Roman" w:hAnsi="Times New Roman"/>
          <w:spacing w:val="-8"/>
          <w:w w:val="190"/>
        </w:rPr>
        <w:t>9—</w:t>
      </w:r>
      <w:r>
        <w:rPr>
          <w:rFonts w:ascii="Times New Roman" w:hAnsi="Times New Roman"/>
          <w:w w:val="194"/>
        </w:rPr>
        <w:t>4K;67</w:t>
      </w:r>
      <w:r>
        <w:rPr>
          <w:rFonts w:ascii="Times New Roman" w:hAnsi="Times New Roman"/>
          <w:spacing w:val="1"/>
          <w:w w:val="194"/>
        </w:rPr>
        <w:t>,</w:t>
      </w:r>
      <w:r>
        <w:rPr>
          <w:rFonts w:ascii="Times New Roman" w:hAnsi="Times New Roman"/>
          <w:w w:val="188"/>
        </w:rPr>
        <w:t>&lt;=K;67&gt;?16'@ABC</w:t>
      </w:r>
      <w:r>
        <w:rPr>
          <w:rFonts w:ascii="Times New Roman" w:hAnsi="Times New Roman"/>
          <w:spacing w:val="1"/>
          <w:w w:val="188"/>
        </w:rPr>
        <w:t>$</w:t>
      </w:r>
      <w:r>
        <w:rPr>
          <w:rFonts w:ascii="Times New Roman" w:hAnsi="Times New Roman"/>
          <w:spacing w:val="-105"/>
          <w:w w:val="194"/>
        </w:rPr>
        <w:t>o&gt;</w:t>
      </w:r>
    </w:p>
    <w:p>
      <w:pPr>
        <w:pStyle w:val="2"/>
        <w:spacing w:before="144" w:after="17" w:line="364" w:lineRule="auto"/>
        <w:ind w:left="220" w:right="210"/>
        <w:jc w:val="both"/>
      </w:pPr>
      <w:r>
        <w:rPr>
          <w:spacing w:val="-10"/>
        </w:rPr>
        <w:t xml:space="preserve">案例 </w:t>
      </w:r>
      <w:r>
        <w:rPr>
          <w:rFonts w:ascii="Times New Roman" w:eastAsia="Times New Roman"/>
          <w:spacing w:val="-2"/>
        </w:rPr>
        <w:t>1</w:t>
      </w:r>
      <w:r>
        <w:rPr>
          <w:spacing w:val="-2"/>
        </w:rPr>
        <w:t>：世界上已经有很多的公司在使用云数据库了，但为了保证国家信息安全，我国要使</w:t>
      </w:r>
      <w:r>
        <w:t>用云数据库不应选择</w:t>
      </w:r>
      <w:r>
        <w:rPr>
          <w:rFonts w:ascii="Times New Roman" w:eastAsia="Times New Roman"/>
          <w:spacing w:val="40"/>
          <w:u w:val="single"/>
        </w:rPr>
        <w:t xml:space="preserve">  </w:t>
      </w:r>
      <w:r>
        <w:rPr>
          <w:rFonts w:ascii="Times New Roman" w:eastAsia="Times New Roman"/>
          <w:u w:val="single"/>
        </w:rPr>
        <w:t>26</w:t>
      </w:r>
      <w:r>
        <w:rPr>
          <w:rFonts w:ascii="Times New Roman" w:eastAsia="Times New Roman"/>
          <w:spacing w:val="40"/>
          <w:u w:val="single"/>
        </w:rPr>
        <w:t xml:space="preserve">  </w:t>
      </w:r>
      <w:r>
        <w:t>数据库，若公司想要自行建立一个数据库，为了节省经费，可以直接使用的数据库是</w:t>
      </w:r>
      <w:r>
        <w:rPr>
          <w:rFonts w:ascii="Times New Roman" w:eastAsia="Times New Roman"/>
          <w:spacing w:val="76"/>
          <w:w w:val="150"/>
          <w:u w:val="single"/>
        </w:rPr>
        <w:t xml:space="preserve">  </w:t>
      </w:r>
      <w:r>
        <w:rPr>
          <w:rFonts w:ascii="Times New Roman" w:eastAsia="Times New Roman"/>
          <w:u w:val="single"/>
        </w:rPr>
        <w:t>27</w:t>
      </w:r>
      <w:r>
        <w:rPr>
          <w:rFonts w:ascii="Times New Roman" w:eastAsia="Times New Roman"/>
          <w:spacing w:val="75"/>
          <w:w w:val="150"/>
          <w:u w:val="single"/>
        </w:rPr>
        <w:t xml:space="preserve">  </w:t>
      </w:r>
      <w:r>
        <w:t>，在公司内使用数据库若想减少维护应该选用</w:t>
      </w:r>
      <w:r>
        <w:rPr>
          <w:rFonts w:ascii="Times New Roman" w:eastAsia="Times New Roman"/>
          <w:spacing w:val="80"/>
          <w:u w:val="single"/>
        </w:rPr>
        <w:t xml:space="preserve">   </w:t>
      </w:r>
      <w:r>
        <w:rPr>
          <w:rFonts w:ascii="Times New Roman" w:eastAsia="Times New Roman"/>
          <w:u w:val="single"/>
        </w:rPr>
        <w:t>28</w:t>
      </w:r>
      <w:r>
        <w:rPr>
          <w:rFonts w:ascii="Times New Roman" w:eastAsia="Times New Roman"/>
          <w:spacing w:val="76"/>
          <w:w w:val="150"/>
          <w:u w:val="single"/>
        </w:rPr>
        <w:t xml:space="preserve">  </w:t>
      </w:r>
      <w:r>
        <w:t>方式，若最后要对用户使用的界面进行编辑，这属于</w:t>
      </w:r>
      <w:r>
        <w:rPr>
          <w:rFonts w:ascii="Times New Roman" w:eastAsia="Times New Roman"/>
          <w:spacing w:val="80"/>
          <w:w w:val="150"/>
          <w:u w:val="single"/>
        </w:rPr>
        <w:t xml:space="preserve">  </w:t>
      </w:r>
      <w:r>
        <w:rPr>
          <w:rFonts w:ascii="Times New Roman" w:eastAsia="Times New Roman"/>
          <w:u w:val="single"/>
        </w:rPr>
        <w:t>29</w:t>
      </w:r>
      <w:r>
        <w:rPr>
          <w:rFonts w:ascii="Times New Roman" w:eastAsia="Times New Roman"/>
          <w:spacing w:val="80"/>
          <w:u w:val="single"/>
        </w:rPr>
        <w:t xml:space="preserve">  </w:t>
      </w:r>
      <w:r>
        <w:t>，若要对逻辑处理和数据库管理，这应该属于</w:t>
      </w:r>
      <w:r>
        <w:rPr>
          <w:rFonts w:ascii="Times New Roman" w:eastAsia="Times New Roman"/>
          <w:spacing w:val="80"/>
          <w:w w:val="150"/>
          <w:u w:val="single"/>
        </w:rPr>
        <w:t xml:space="preserve">  </w:t>
      </w:r>
      <w:r>
        <w:rPr>
          <w:rFonts w:ascii="Times New Roman" w:eastAsia="Times New Roman"/>
          <w:u w:val="single"/>
        </w:rPr>
        <w:t>30</w:t>
      </w:r>
      <w:r>
        <w:rPr>
          <w:rFonts w:ascii="Times New Roman" w:eastAsia="Times New Roman"/>
          <w:spacing w:val="80"/>
          <w:w w:val="150"/>
          <w:u w:val="single"/>
        </w:rPr>
        <w:t xml:space="preserve">  </w:t>
      </w:r>
      <w:r>
        <w:t>。</w:t>
      </w:r>
    </w:p>
    <w:tbl>
      <w:tblPr>
        <w:tblStyle w:val="4"/>
        <w:tblW w:w="0" w:type="auto"/>
        <w:tblInd w:w="1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418"/>
        <w:gridCol w:w="769"/>
        <w:gridCol w:w="1374"/>
        <w:gridCol w:w="725"/>
        <w:gridCol w:w="1475"/>
        <w:gridCol w:w="637"/>
        <w:gridCol w:w="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27" w:type="dxa"/>
          </w:tcPr>
          <w:p>
            <w:pPr>
              <w:pStyle w:val="8"/>
              <w:spacing w:line="234" w:lineRule="exact"/>
              <w:ind w:left="50"/>
              <w:rPr>
                <w:sz w:val="21"/>
              </w:rPr>
            </w:pPr>
            <w:r>
              <w:rPr>
                <w:sz w:val="21"/>
              </w:rPr>
              <w:t>26.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A.</w:t>
            </w:r>
          </w:p>
        </w:tc>
        <w:tc>
          <w:tcPr>
            <w:tcW w:w="1418" w:type="dxa"/>
          </w:tcPr>
          <w:p>
            <w:pPr>
              <w:pStyle w:val="8"/>
              <w:spacing w:line="247" w:lineRule="exact"/>
              <w:ind w:left="5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阿里云</w:t>
            </w:r>
          </w:p>
        </w:tc>
        <w:tc>
          <w:tcPr>
            <w:tcW w:w="769" w:type="dxa"/>
          </w:tcPr>
          <w:p>
            <w:pPr>
              <w:pStyle w:val="8"/>
              <w:spacing w:line="234" w:lineRule="exact"/>
              <w:ind w:right="5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1374" w:type="dxa"/>
          </w:tcPr>
          <w:p>
            <w:pPr>
              <w:pStyle w:val="8"/>
              <w:spacing w:line="247" w:lineRule="exact"/>
              <w:ind w:left="5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腾讯云</w:t>
            </w:r>
          </w:p>
        </w:tc>
        <w:tc>
          <w:tcPr>
            <w:tcW w:w="725" w:type="dxa"/>
          </w:tcPr>
          <w:p>
            <w:pPr>
              <w:pStyle w:val="8"/>
              <w:spacing w:line="234" w:lineRule="exact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475" w:type="dxa"/>
          </w:tcPr>
          <w:p>
            <w:pPr>
              <w:pStyle w:val="8"/>
              <w:spacing w:line="247" w:lineRule="exact"/>
              <w:ind w:left="5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谷歌云</w:t>
            </w:r>
          </w:p>
        </w:tc>
        <w:tc>
          <w:tcPr>
            <w:tcW w:w="637" w:type="dxa"/>
          </w:tcPr>
          <w:p>
            <w:pPr>
              <w:pStyle w:val="8"/>
              <w:spacing w:line="234" w:lineRule="exact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944" w:type="dxa"/>
          </w:tcPr>
          <w:p>
            <w:pPr>
              <w:pStyle w:val="8"/>
              <w:spacing w:line="247" w:lineRule="exact"/>
              <w:ind w:left="5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华为云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7" w:type="dxa"/>
          </w:tcPr>
          <w:p>
            <w:pPr>
              <w:pStyle w:val="8"/>
              <w:spacing w:before="72"/>
              <w:ind w:left="50"/>
              <w:rPr>
                <w:sz w:val="21"/>
              </w:rPr>
            </w:pPr>
            <w:r>
              <w:rPr>
                <w:sz w:val="21"/>
              </w:rPr>
              <w:t>27.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A.</w:t>
            </w:r>
          </w:p>
        </w:tc>
        <w:tc>
          <w:tcPr>
            <w:tcW w:w="1418" w:type="dxa"/>
          </w:tcPr>
          <w:p>
            <w:pPr>
              <w:pStyle w:val="8"/>
              <w:spacing w:before="72"/>
              <w:ind w:left="53"/>
              <w:rPr>
                <w:sz w:val="21"/>
              </w:rPr>
            </w:pPr>
            <w:r>
              <w:rPr>
                <w:spacing w:val="-2"/>
                <w:sz w:val="21"/>
              </w:rPr>
              <w:t>Access</w:t>
            </w:r>
          </w:p>
        </w:tc>
        <w:tc>
          <w:tcPr>
            <w:tcW w:w="769" w:type="dxa"/>
          </w:tcPr>
          <w:p>
            <w:pPr>
              <w:pStyle w:val="8"/>
              <w:spacing w:before="72"/>
              <w:ind w:right="5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1374" w:type="dxa"/>
          </w:tcPr>
          <w:p>
            <w:pPr>
              <w:pStyle w:val="8"/>
              <w:spacing w:before="72"/>
              <w:ind w:left="53"/>
              <w:rPr>
                <w:sz w:val="21"/>
              </w:rPr>
            </w:pPr>
            <w:r>
              <w:rPr>
                <w:spacing w:val="-2"/>
                <w:sz w:val="21"/>
              </w:rPr>
              <w:t>MySQL</w:t>
            </w:r>
          </w:p>
        </w:tc>
        <w:tc>
          <w:tcPr>
            <w:tcW w:w="725" w:type="dxa"/>
          </w:tcPr>
          <w:p>
            <w:pPr>
              <w:pStyle w:val="8"/>
              <w:spacing w:before="72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475" w:type="dxa"/>
          </w:tcPr>
          <w:p>
            <w:pPr>
              <w:pStyle w:val="8"/>
              <w:spacing w:before="72"/>
              <w:ind w:left="54"/>
              <w:rPr>
                <w:sz w:val="21"/>
              </w:rPr>
            </w:pPr>
            <w:r>
              <w:rPr>
                <w:sz w:val="21"/>
              </w:rPr>
              <w:t>SQL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Server</w:t>
            </w:r>
          </w:p>
        </w:tc>
        <w:tc>
          <w:tcPr>
            <w:tcW w:w="637" w:type="dxa"/>
          </w:tcPr>
          <w:p>
            <w:pPr>
              <w:pStyle w:val="8"/>
              <w:spacing w:before="72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944" w:type="dxa"/>
          </w:tcPr>
          <w:p>
            <w:pPr>
              <w:pStyle w:val="8"/>
              <w:spacing w:before="72"/>
              <w:ind w:left="54"/>
              <w:rPr>
                <w:sz w:val="21"/>
              </w:rPr>
            </w:pPr>
            <w:r>
              <w:rPr>
                <w:spacing w:val="-2"/>
                <w:sz w:val="21"/>
              </w:rPr>
              <w:t>Oracle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7" w:type="dxa"/>
          </w:tcPr>
          <w:p>
            <w:pPr>
              <w:pStyle w:val="8"/>
              <w:spacing w:before="57"/>
              <w:ind w:left="50"/>
              <w:rPr>
                <w:sz w:val="21"/>
              </w:rPr>
            </w:pPr>
            <w:r>
              <w:rPr>
                <w:sz w:val="21"/>
              </w:rPr>
              <w:t>28.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A.</w:t>
            </w:r>
          </w:p>
        </w:tc>
        <w:tc>
          <w:tcPr>
            <w:tcW w:w="1418" w:type="dxa"/>
          </w:tcPr>
          <w:p>
            <w:pPr>
              <w:pStyle w:val="8"/>
              <w:spacing w:before="57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C/S</w:t>
            </w:r>
          </w:p>
        </w:tc>
        <w:tc>
          <w:tcPr>
            <w:tcW w:w="769" w:type="dxa"/>
          </w:tcPr>
          <w:p>
            <w:pPr>
              <w:pStyle w:val="8"/>
              <w:spacing w:before="57"/>
              <w:ind w:right="5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1374" w:type="dxa"/>
          </w:tcPr>
          <w:p>
            <w:pPr>
              <w:pStyle w:val="8"/>
              <w:spacing w:before="57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B/S</w:t>
            </w:r>
          </w:p>
        </w:tc>
        <w:tc>
          <w:tcPr>
            <w:tcW w:w="725" w:type="dxa"/>
          </w:tcPr>
          <w:p>
            <w:pPr>
              <w:pStyle w:val="8"/>
              <w:spacing w:before="57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475" w:type="dxa"/>
          </w:tcPr>
          <w:p>
            <w:pPr>
              <w:pStyle w:val="8"/>
              <w:spacing w:before="57"/>
              <w:ind w:left="54"/>
              <w:rPr>
                <w:sz w:val="21"/>
              </w:rPr>
            </w:pPr>
            <w:r>
              <w:rPr>
                <w:spacing w:val="-5"/>
                <w:sz w:val="21"/>
              </w:rPr>
              <w:t>A/S</w:t>
            </w:r>
          </w:p>
        </w:tc>
        <w:tc>
          <w:tcPr>
            <w:tcW w:w="637" w:type="dxa"/>
          </w:tcPr>
          <w:p>
            <w:pPr>
              <w:pStyle w:val="8"/>
              <w:spacing w:before="57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944" w:type="dxa"/>
          </w:tcPr>
          <w:p>
            <w:pPr>
              <w:pStyle w:val="8"/>
              <w:spacing w:before="57"/>
              <w:ind w:left="54"/>
              <w:rPr>
                <w:sz w:val="21"/>
              </w:rPr>
            </w:pPr>
            <w:r>
              <w:rPr>
                <w:spacing w:val="-5"/>
                <w:sz w:val="21"/>
              </w:rPr>
              <w:t>E/S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27" w:type="dxa"/>
          </w:tcPr>
          <w:p>
            <w:pPr>
              <w:pStyle w:val="8"/>
              <w:spacing w:before="62"/>
              <w:ind w:left="50"/>
              <w:rPr>
                <w:sz w:val="21"/>
              </w:rPr>
            </w:pPr>
            <w:r>
              <w:rPr>
                <w:sz w:val="21"/>
              </w:rPr>
              <w:t>29.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A.</w:t>
            </w:r>
          </w:p>
        </w:tc>
        <w:tc>
          <w:tcPr>
            <w:tcW w:w="1418" w:type="dxa"/>
          </w:tcPr>
          <w:p>
            <w:pPr>
              <w:pStyle w:val="8"/>
              <w:spacing w:before="48"/>
              <w:ind w:left="5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前端设计</w:t>
            </w:r>
          </w:p>
        </w:tc>
        <w:tc>
          <w:tcPr>
            <w:tcW w:w="769" w:type="dxa"/>
          </w:tcPr>
          <w:p>
            <w:pPr>
              <w:pStyle w:val="8"/>
              <w:spacing w:before="62"/>
              <w:ind w:right="5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1374" w:type="dxa"/>
          </w:tcPr>
          <w:p>
            <w:pPr>
              <w:pStyle w:val="8"/>
              <w:spacing w:before="48"/>
              <w:ind w:left="5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后端设计</w:t>
            </w:r>
          </w:p>
        </w:tc>
        <w:tc>
          <w:tcPr>
            <w:tcW w:w="725" w:type="dxa"/>
          </w:tcPr>
          <w:p>
            <w:pPr>
              <w:pStyle w:val="8"/>
              <w:spacing w:before="62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475" w:type="dxa"/>
          </w:tcPr>
          <w:p>
            <w:pPr>
              <w:pStyle w:val="8"/>
              <w:spacing w:before="48"/>
              <w:ind w:left="5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安全设计</w:t>
            </w:r>
          </w:p>
        </w:tc>
        <w:tc>
          <w:tcPr>
            <w:tcW w:w="637" w:type="dxa"/>
          </w:tcPr>
          <w:p>
            <w:pPr>
              <w:pStyle w:val="8"/>
              <w:spacing w:before="62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944" w:type="dxa"/>
          </w:tcPr>
          <w:p>
            <w:pPr>
              <w:pStyle w:val="8"/>
              <w:spacing w:before="48"/>
              <w:ind w:left="5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美化设计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7" w:type="dxa"/>
          </w:tcPr>
          <w:p>
            <w:pPr>
              <w:pStyle w:val="8"/>
              <w:spacing w:before="79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30.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A.</w:t>
            </w:r>
          </w:p>
        </w:tc>
        <w:tc>
          <w:tcPr>
            <w:tcW w:w="1418" w:type="dxa"/>
          </w:tcPr>
          <w:p>
            <w:pPr>
              <w:pStyle w:val="8"/>
              <w:spacing w:before="65" w:line="236" w:lineRule="exact"/>
              <w:ind w:left="5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前端设计</w:t>
            </w:r>
          </w:p>
        </w:tc>
        <w:tc>
          <w:tcPr>
            <w:tcW w:w="769" w:type="dxa"/>
          </w:tcPr>
          <w:p>
            <w:pPr>
              <w:pStyle w:val="8"/>
              <w:spacing w:before="79" w:line="222" w:lineRule="exact"/>
              <w:ind w:right="5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1374" w:type="dxa"/>
          </w:tcPr>
          <w:p>
            <w:pPr>
              <w:pStyle w:val="8"/>
              <w:spacing w:before="65" w:line="236" w:lineRule="exact"/>
              <w:ind w:left="5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后端设计</w:t>
            </w:r>
          </w:p>
        </w:tc>
        <w:tc>
          <w:tcPr>
            <w:tcW w:w="725" w:type="dxa"/>
          </w:tcPr>
          <w:p>
            <w:pPr>
              <w:pStyle w:val="8"/>
              <w:spacing w:before="79" w:line="222" w:lineRule="exact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475" w:type="dxa"/>
          </w:tcPr>
          <w:p>
            <w:pPr>
              <w:pStyle w:val="8"/>
              <w:spacing w:before="65" w:line="236" w:lineRule="exact"/>
              <w:ind w:left="5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安全设计</w:t>
            </w:r>
          </w:p>
        </w:tc>
        <w:tc>
          <w:tcPr>
            <w:tcW w:w="637" w:type="dxa"/>
          </w:tcPr>
          <w:p>
            <w:pPr>
              <w:pStyle w:val="8"/>
              <w:spacing w:before="79" w:line="222" w:lineRule="exact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944" w:type="dxa"/>
          </w:tcPr>
          <w:p>
            <w:pPr>
              <w:pStyle w:val="8"/>
              <w:spacing w:before="65" w:line="236" w:lineRule="exact"/>
              <w:ind w:left="5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美化设计</w:t>
            </w:r>
          </w:p>
        </w:tc>
      </w:tr>
    </w:tbl>
    <w:p>
      <w:pPr>
        <w:pStyle w:val="2"/>
        <w:spacing w:before="160" w:line="364" w:lineRule="auto"/>
        <w:ind w:left="220" w:right="210"/>
        <w:jc w:val="both"/>
      </w:pPr>
      <w:r>
        <w:rPr>
          <w:spacing w:val="-9"/>
        </w:rPr>
        <w:t xml:space="preserve">案例 </w:t>
      </w:r>
      <w:r>
        <w:rPr>
          <w:rFonts w:ascii="Times New Roman" w:eastAsia="Times New Roman"/>
        </w:rPr>
        <w:t>2</w:t>
      </w:r>
      <w:r>
        <w:rPr>
          <w:spacing w:val="-3"/>
        </w:rPr>
        <w:t xml:space="preserve">：某网站的网址是 </w:t>
      </w:r>
      <w:r>
        <w:fldChar w:fldCharType="begin"/>
      </w:r>
      <w:r>
        <w:instrText xml:space="preserve"> HYPERLINK "http://www.baidu.com/" \h </w:instrText>
      </w:r>
      <w:r>
        <w:fldChar w:fldCharType="separate"/>
      </w:r>
      <w:r>
        <w:rPr>
          <w:rFonts w:ascii="Times New Roman" w:eastAsia="Times New Roman"/>
        </w:rPr>
        <w:t>http://www.baidu.com</w:t>
      </w:r>
      <w:r>
        <w:rPr>
          <w:rFonts w:ascii="Times New Roman" w:eastAsia="Times New Roman"/>
        </w:rPr>
        <w:fldChar w:fldCharType="end"/>
      </w:r>
      <w:r>
        <w:t>，该网站所使用服务器类型应该是</w:t>
      </w:r>
      <w:r>
        <w:rPr>
          <w:rFonts w:ascii="Times New Roman" w:eastAsia="Times New Roman"/>
          <w:spacing w:val="57"/>
          <w:u w:val="single"/>
        </w:rPr>
        <w:t xml:space="preserve">  </w:t>
      </w:r>
      <w:r>
        <w:rPr>
          <w:rFonts w:ascii="Times New Roman" w:eastAsia="Times New Roman"/>
          <w:u w:val="single"/>
        </w:rPr>
        <w:t>31</w:t>
      </w:r>
      <w:r>
        <w:rPr>
          <w:rFonts w:ascii="Times New Roman" w:eastAsia="Times New Roman"/>
          <w:spacing w:val="40"/>
          <w:u w:val="single"/>
        </w:rPr>
        <w:t xml:space="preserve">  </w:t>
      </w:r>
      <w:r>
        <w:t>，该网站的主机名是</w:t>
      </w:r>
      <w:r>
        <w:rPr>
          <w:rFonts w:ascii="Times New Roman" w:eastAsia="Times New Roman"/>
          <w:spacing w:val="75"/>
          <w:u w:val="single"/>
        </w:rPr>
        <w:t xml:space="preserve">   </w:t>
      </w:r>
      <w:r>
        <w:rPr>
          <w:rFonts w:ascii="Times New Roman" w:eastAsia="Times New Roman"/>
          <w:u w:val="single"/>
        </w:rPr>
        <w:t>32</w:t>
      </w:r>
      <w:r>
        <w:rPr>
          <w:rFonts w:ascii="Times New Roman" w:eastAsia="Times New Roman"/>
          <w:spacing w:val="76"/>
          <w:u w:val="single"/>
        </w:rPr>
        <w:t xml:space="preserve">   </w:t>
      </w:r>
      <w:r>
        <w:t>，其默认的端口号应该是</w:t>
      </w:r>
      <w:r>
        <w:rPr>
          <w:rFonts w:ascii="Times New Roman" w:eastAsia="Times New Roman"/>
          <w:spacing w:val="68"/>
          <w:u w:val="single"/>
        </w:rPr>
        <w:t xml:space="preserve">    </w:t>
      </w:r>
      <w:r>
        <w:rPr>
          <w:rFonts w:ascii="Times New Roman" w:eastAsia="Times New Roman"/>
          <w:u w:val="single"/>
        </w:rPr>
        <w:t>33</w:t>
      </w:r>
      <w:r>
        <w:rPr>
          <w:rFonts w:ascii="Times New Roman" w:eastAsia="Times New Roman"/>
          <w:spacing w:val="68"/>
          <w:u w:val="single"/>
        </w:rPr>
        <w:t xml:space="preserve">    </w:t>
      </w:r>
      <w:r>
        <w:rPr>
          <w:spacing w:val="-2"/>
        </w:rPr>
        <w:t>，该网站的网页是通过</w:t>
      </w:r>
    </w:p>
    <w:p>
      <w:pPr>
        <w:pStyle w:val="2"/>
        <w:spacing w:line="267" w:lineRule="exact"/>
        <w:ind w:left="220"/>
        <w:jc w:val="both"/>
      </w:pPr>
      <w:r>
        <w:rPr>
          <w:rFonts w:ascii="Times New Roman" w:eastAsia="Times New Roman"/>
          <w:spacing w:val="76"/>
          <w:u w:val="single"/>
        </w:rPr>
        <w:t xml:space="preserve">    </w:t>
      </w:r>
      <w:r>
        <w:rPr>
          <w:rFonts w:ascii="Times New Roman" w:eastAsia="Times New Roman"/>
          <w:u w:val="single"/>
        </w:rPr>
        <w:t>34</w:t>
      </w:r>
      <w:r>
        <w:rPr>
          <w:rFonts w:ascii="Times New Roman" w:eastAsia="Times New Roman"/>
          <w:spacing w:val="465"/>
          <w:u w:val="single"/>
        </w:rPr>
        <w:t xml:space="preserve"> </w:t>
      </w:r>
      <w:r>
        <w:t>语言编写的，重庆政府网的网址是</w:t>
      </w:r>
      <w:r>
        <w:rPr>
          <w:rFonts w:ascii="Times New Roman" w:eastAsia="Times New Roman"/>
          <w:spacing w:val="76"/>
          <w:u w:val="single"/>
        </w:rPr>
        <w:t xml:space="preserve">    </w:t>
      </w:r>
      <w:r>
        <w:rPr>
          <w:rFonts w:ascii="Times New Roman" w:eastAsia="Times New Roman"/>
          <w:u w:val="single"/>
        </w:rPr>
        <w:t>35</w:t>
      </w:r>
      <w:r>
        <w:rPr>
          <w:rFonts w:ascii="Times New Roman" w:eastAsia="Times New Roman"/>
          <w:spacing w:val="76"/>
          <w:u w:val="single"/>
        </w:rPr>
        <w:t xml:space="preserve">    </w:t>
      </w:r>
      <w:r>
        <w:rPr>
          <w:spacing w:val="-10"/>
        </w:rPr>
        <w:t>。</w:t>
      </w:r>
    </w:p>
    <w:p>
      <w:pPr>
        <w:pStyle w:val="2"/>
        <w:spacing w:before="6"/>
        <w:rPr>
          <w:sz w:val="12"/>
        </w:rPr>
      </w:pPr>
    </w:p>
    <w:tbl>
      <w:tblPr>
        <w:tblStyle w:val="4"/>
        <w:tblW w:w="0" w:type="auto"/>
        <w:tblInd w:w="1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685"/>
        <w:gridCol w:w="502"/>
        <w:gridCol w:w="1603"/>
        <w:gridCol w:w="496"/>
        <w:gridCol w:w="1632"/>
        <w:gridCol w:w="478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27" w:type="dxa"/>
          </w:tcPr>
          <w:p>
            <w:pPr>
              <w:pStyle w:val="8"/>
              <w:spacing w:line="234" w:lineRule="exact"/>
              <w:ind w:left="50"/>
              <w:rPr>
                <w:sz w:val="21"/>
              </w:rPr>
            </w:pPr>
            <w:r>
              <w:rPr>
                <w:sz w:val="21"/>
              </w:rPr>
              <w:t>31.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A.</w:t>
            </w:r>
          </w:p>
        </w:tc>
        <w:tc>
          <w:tcPr>
            <w:tcW w:w="1685" w:type="dxa"/>
          </w:tcPr>
          <w:p>
            <w:pPr>
              <w:pStyle w:val="8"/>
              <w:spacing w:line="234" w:lineRule="exact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www</w:t>
            </w:r>
          </w:p>
        </w:tc>
        <w:tc>
          <w:tcPr>
            <w:tcW w:w="502" w:type="dxa"/>
          </w:tcPr>
          <w:p>
            <w:pPr>
              <w:pStyle w:val="8"/>
              <w:spacing w:line="234" w:lineRule="exact"/>
              <w:ind w:right="5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1603" w:type="dxa"/>
          </w:tcPr>
          <w:p>
            <w:pPr>
              <w:pStyle w:val="8"/>
              <w:spacing w:line="234" w:lineRule="exact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web</w:t>
            </w:r>
          </w:p>
        </w:tc>
        <w:tc>
          <w:tcPr>
            <w:tcW w:w="496" w:type="dxa"/>
          </w:tcPr>
          <w:p>
            <w:pPr>
              <w:pStyle w:val="8"/>
              <w:spacing w:line="234" w:lineRule="exact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632" w:type="dxa"/>
          </w:tcPr>
          <w:p>
            <w:pPr>
              <w:pStyle w:val="8"/>
              <w:spacing w:line="234" w:lineRule="exact"/>
              <w:ind w:left="54"/>
              <w:rPr>
                <w:sz w:val="21"/>
              </w:rPr>
            </w:pPr>
            <w:r>
              <w:rPr>
                <w:spacing w:val="-5"/>
                <w:sz w:val="21"/>
              </w:rPr>
              <w:t>ftp</w:t>
            </w:r>
          </w:p>
        </w:tc>
        <w:tc>
          <w:tcPr>
            <w:tcW w:w="478" w:type="dxa"/>
          </w:tcPr>
          <w:p>
            <w:pPr>
              <w:pStyle w:val="8"/>
              <w:spacing w:line="234" w:lineRule="exact"/>
              <w:ind w:right="47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1374" w:type="dxa"/>
          </w:tcPr>
          <w:p>
            <w:pPr>
              <w:pStyle w:val="8"/>
              <w:spacing w:line="247" w:lineRule="exact"/>
              <w:ind w:left="5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数据库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27" w:type="dxa"/>
          </w:tcPr>
          <w:p>
            <w:pPr>
              <w:pStyle w:val="8"/>
              <w:spacing w:before="72"/>
              <w:ind w:left="50"/>
              <w:rPr>
                <w:sz w:val="21"/>
              </w:rPr>
            </w:pPr>
            <w:r>
              <w:rPr>
                <w:sz w:val="21"/>
              </w:rPr>
              <w:t>32.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A.</w:t>
            </w:r>
          </w:p>
        </w:tc>
        <w:tc>
          <w:tcPr>
            <w:tcW w:w="1685" w:type="dxa"/>
          </w:tcPr>
          <w:p>
            <w:pPr>
              <w:pStyle w:val="8"/>
              <w:spacing w:before="72"/>
              <w:ind w:left="53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"http://www.baidu.com/" \h </w:instrText>
            </w:r>
            <w:r>
              <w:fldChar w:fldCharType="separate"/>
            </w:r>
            <w:r>
              <w:rPr>
                <w:spacing w:val="-2"/>
                <w:sz w:val="21"/>
              </w:rPr>
              <w:t>www.baidu.com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502" w:type="dxa"/>
          </w:tcPr>
          <w:p>
            <w:pPr>
              <w:pStyle w:val="8"/>
              <w:spacing w:before="72"/>
              <w:ind w:right="5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1603" w:type="dxa"/>
          </w:tcPr>
          <w:p>
            <w:pPr>
              <w:pStyle w:val="8"/>
              <w:spacing w:before="72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www</w:t>
            </w:r>
          </w:p>
        </w:tc>
        <w:tc>
          <w:tcPr>
            <w:tcW w:w="496" w:type="dxa"/>
          </w:tcPr>
          <w:p>
            <w:pPr>
              <w:pStyle w:val="8"/>
              <w:spacing w:before="72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632" w:type="dxa"/>
          </w:tcPr>
          <w:p>
            <w:pPr>
              <w:pStyle w:val="8"/>
              <w:spacing w:before="72"/>
              <w:ind w:left="54"/>
              <w:rPr>
                <w:sz w:val="21"/>
              </w:rPr>
            </w:pPr>
            <w:r>
              <w:rPr>
                <w:spacing w:val="-2"/>
                <w:sz w:val="21"/>
              </w:rPr>
              <w:t>baidu</w:t>
            </w:r>
          </w:p>
        </w:tc>
        <w:tc>
          <w:tcPr>
            <w:tcW w:w="478" w:type="dxa"/>
          </w:tcPr>
          <w:p>
            <w:pPr>
              <w:pStyle w:val="8"/>
              <w:spacing w:before="72"/>
              <w:ind w:right="47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1374" w:type="dxa"/>
          </w:tcPr>
          <w:p>
            <w:pPr>
              <w:pStyle w:val="8"/>
              <w:spacing w:before="72"/>
              <w:ind w:left="56"/>
              <w:rPr>
                <w:sz w:val="21"/>
              </w:rPr>
            </w:pPr>
            <w:r>
              <w:rPr>
                <w:spacing w:val="-5"/>
                <w:sz w:val="21"/>
              </w:rPr>
              <w:t>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27" w:type="dxa"/>
          </w:tcPr>
          <w:p>
            <w:pPr>
              <w:pStyle w:val="8"/>
              <w:spacing w:before="55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33.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A.</w:t>
            </w:r>
          </w:p>
        </w:tc>
        <w:tc>
          <w:tcPr>
            <w:tcW w:w="1685" w:type="dxa"/>
          </w:tcPr>
          <w:p>
            <w:pPr>
              <w:pStyle w:val="8"/>
              <w:spacing w:before="55" w:line="222" w:lineRule="exact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502" w:type="dxa"/>
          </w:tcPr>
          <w:p>
            <w:pPr>
              <w:pStyle w:val="8"/>
              <w:spacing w:before="55" w:line="222" w:lineRule="exact"/>
              <w:ind w:right="5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</w:p>
        </w:tc>
        <w:tc>
          <w:tcPr>
            <w:tcW w:w="1603" w:type="dxa"/>
          </w:tcPr>
          <w:p>
            <w:pPr>
              <w:pStyle w:val="8"/>
              <w:spacing w:before="55" w:line="222" w:lineRule="exact"/>
              <w:ind w:left="53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496" w:type="dxa"/>
          </w:tcPr>
          <w:p>
            <w:pPr>
              <w:pStyle w:val="8"/>
              <w:spacing w:before="55" w:line="222" w:lineRule="exact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632" w:type="dxa"/>
          </w:tcPr>
          <w:p>
            <w:pPr>
              <w:pStyle w:val="8"/>
              <w:spacing w:before="55" w:line="222" w:lineRule="exact"/>
              <w:ind w:left="54"/>
              <w:rPr>
                <w:sz w:val="21"/>
              </w:rPr>
            </w:pPr>
            <w:r>
              <w:rPr>
                <w:spacing w:val="-5"/>
                <w:sz w:val="21"/>
              </w:rPr>
              <w:t>80</w:t>
            </w:r>
          </w:p>
        </w:tc>
        <w:tc>
          <w:tcPr>
            <w:tcW w:w="478" w:type="dxa"/>
          </w:tcPr>
          <w:p>
            <w:pPr>
              <w:pStyle w:val="8"/>
              <w:spacing w:before="55" w:line="222" w:lineRule="exact"/>
              <w:ind w:right="47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1374" w:type="dxa"/>
          </w:tcPr>
          <w:p>
            <w:pPr>
              <w:pStyle w:val="8"/>
              <w:spacing w:before="55" w:line="222" w:lineRule="exact"/>
              <w:ind w:left="56"/>
              <w:rPr>
                <w:sz w:val="21"/>
              </w:rPr>
            </w:pPr>
            <w:r>
              <w:rPr>
                <w:spacing w:val="-4"/>
                <w:sz w:val="21"/>
              </w:rPr>
              <w:t>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312" w:type="dxa"/>
            <w:gridSpan w:val="2"/>
          </w:tcPr>
          <w:p>
            <w:pPr>
              <w:pStyle w:val="8"/>
              <w:spacing w:before="123"/>
              <w:ind w:left="50"/>
              <w:rPr>
                <w:sz w:val="21"/>
              </w:rPr>
            </w:pPr>
            <w:r>
              <w:rPr>
                <w:sz w:val="21"/>
              </w:rPr>
              <w:t>34.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A.HTTP</w:t>
            </w:r>
          </w:p>
        </w:tc>
        <w:tc>
          <w:tcPr>
            <w:tcW w:w="2105" w:type="dxa"/>
            <w:gridSpan w:val="2"/>
          </w:tcPr>
          <w:p>
            <w:pPr>
              <w:pStyle w:val="8"/>
              <w:spacing w:before="123"/>
              <w:ind w:left="258"/>
              <w:rPr>
                <w:sz w:val="21"/>
              </w:rPr>
            </w:pPr>
            <w:r>
              <w:rPr>
                <w:spacing w:val="-2"/>
                <w:sz w:val="21"/>
              </w:rPr>
              <w:t>B.FTP</w:t>
            </w:r>
          </w:p>
        </w:tc>
        <w:tc>
          <w:tcPr>
            <w:tcW w:w="496" w:type="dxa"/>
          </w:tcPr>
          <w:p>
            <w:pPr>
              <w:pStyle w:val="8"/>
              <w:spacing w:before="123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632" w:type="dxa"/>
          </w:tcPr>
          <w:p>
            <w:pPr>
              <w:pStyle w:val="8"/>
              <w:spacing w:before="123"/>
              <w:ind w:left="54"/>
              <w:rPr>
                <w:sz w:val="21"/>
              </w:rPr>
            </w:pPr>
            <w:r>
              <w:rPr>
                <w:spacing w:val="-4"/>
                <w:sz w:val="21"/>
              </w:rPr>
              <w:t>HTML</w:t>
            </w:r>
          </w:p>
        </w:tc>
        <w:tc>
          <w:tcPr>
            <w:tcW w:w="478" w:type="dxa"/>
          </w:tcPr>
          <w:p>
            <w:pPr>
              <w:pStyle w:val="8"/>
              <w:spacing w:before="123"/>
              <w:ind w:right="47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1374" w:type="dxa"/>
          </w:tcPr>
          <w:p>
            <w:pPr>
              <w:pStyle w:val="8"/>
              <w:spacing w:before="123"/>
              <w:ind w:left="56"/>
              <w:rPr>
                <w:sz w:val="21"/>
              </w:rPr>
            </w:pPr>
            <w:r>
              <w:rPr>
                <w:spacing w:val="-5"/>
                <w:sz w:val="21"/>
              </w:rPr>
              <w:t>DNS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312" w:type="dxa"/>
            <w:gridSpan w:val="2"/>
          </w:tcPr>
          <w:p>
            <w:pPr>
              <w:pStyle w:val="8"/>
              <w:spacing w:before="55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35.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50"/>
                <w:sz w:val="21"/>
              </w:rPr>
              <w:t xml:space="preserve"> </w:t>
            </w:r>
            <w:r>
              <w:fldChar w:fldCharType="begin"/>
            </w:r>
            <w:r>
              <w:instrText xml:space="preserve"> HYPERLINK "http://www.cq.gov.cn/" \h </w:instrText>
            </w:r>
            <w:r>
              <w:fldChar w:fldCharType="separate"/>
            </w:r>
            <w:r>
              <w:rPr>
                <w:spacing w:val="-2"/>
                <w:sz w:val="21"/>
              </w:rPr>
              <w:t>www.cq.gov.cn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105" w:type="dxa"/>
            <w:gridSpan w:val="2"/>
          </w:tcPr>
          <w:p>
            <w:pPr>
              <w:pStyle w:val="8"/>
              <w:spacing w:before="55" w:line="222" w:lineRule="exact"/>
              <w:ind w:left="258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50"/>
                <w:sz w:val="21"/>
              </w:rPr>
              <w:t xml:space="preserve"> </w:t>
            </w:r>
            <w:r>
              <w:fldChar w:fldCharType="begin"/>
            </w:r>
            <w:r>
              <w:instrText xml:space="preserve"> HYPERLINK "http://www.cq.edu.cn/" \h </w:instrText>
            </w:r>
            <w:r>
              <w:fldChar w:fldCharType="separate"/>
            </w:r>
            <w:r>
              <w:rPr>
                <w:spacing w:val="-2"/>
                <w:sz w:val="21"/>
              </w:rPr>
              <w:t>www.cq.edu.cn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496" w:type="dxa"/>
          </w:tcPr>
          <w:p>
            <w:pPr>
              <w:pStyle w:val="8"/>
              <w:spacing w:before="55" w:line="222" w:lineRule="exact"/>
              <w:ind w:right="4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</w:p>
        </w:tc>
        <w:tc>
          <w:tcPr>
            <w:tcW w:w="1632" w:type="dxa"/>
          </w:tcPr>
          <w:p>
            <w:pPr>
              <w:pStyle w:val="8"/>
              <w:spacing w:before="55" w:line="222" w:lineRule="exact"/>
              <w:ind w:left="54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"http://www.cq.com.cn/" \h </w:instrText>
            </w:r>
            <w:r>
              <w:fldChar w:fldCharType="separate"/>
            </w:r>
            <w:r>
              <w:rPr>
                <w:spacing w:val="-2"/>
                <w:sz w:val="21"/>
              </w:rPr>
              <w:t>www.cq.com.cn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478" w:type="dxa"/>
          </w:tcPr>
          <w:p>
            <w:pPr>
              <w:pStyle w:val="8"/>
              <w:spacing w:before="55" w:line="222" w:lineRule="exact"/>
              <w:ind w:right="47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D.</w:t>
            </w:r>
          </w:p>
        </w:tc>
        <w:tc>
          <w:tcPr>
            <w:tcW w:w="1374" w:type="dxa"/>
          </w:tcPr>
          <w:p>
            <w:pPr>
              <w:pStyle w:val="8"/>
              <w:spacing w:before="55" w:line="222" w:lineRule="exact"/>
              <w:ind w:left="56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"http://www.cq.org.cn/" \h </w:instrText>
            </w:r>
            <w:r>
              <w:fldChar w:fldCharType="separate"/>
            </w:r>
            <w:r>
              <w:rPr>
                <w:spacing w:val="-2"/>
                <w:sz w:val="21"/>
              </w:rPr>
              <w:t>www.cq.org.cn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>
      <w:pPr>
        <w:pStyle w:val="2"/>
        <w:spacing w:before="5"/>
        <w:rPr>
          <w:sz w:val="23"/>
        </w:rPr>
      </w:pPr>
    </w:p>
    <w:p>
      <w:pPr>
        <w:pStyle w:val="2"/>
        <w:spacing w:line="400" w:lineRule="auto"/>
        <w:ind w:left="220" w:right="21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285"/>
        </w:rPr>
        <w:t>I</w:t>
      </w:r>
      <w:r>
        <w:rPr>
          <w:rFonts w:ascii="Times New Roman" w:hAnsi="Times New Roman"/>
          <w:spacing w:val="-17"/>
          <w:w w:val="385"/>
        </w:rPr>
        <w:t>,</w:t>
      </w:r>
      <w:r>
        <w:rPr>
          <w:rFonts w:ascii="Times New Roman" w:hAnsi="Times New Roman"/>
          <w:spacing w:val="-2"/>
          <w:w w:val="249"/>
        </w:rPr>
        <w:t>&gt;J</w:t>
      </w:r>
      <w:r>
        <w:rPr>
          <w:rFonts w:ascii="Times New Roman" w:hAnsi="Times New Roman"/>
          <w:spacing w:val="-17"/>
          <w:w w:val="249"/>
        </w:rPr>
        <w:t>'</w:t>
      </w:r>
      <w:r>
        <w:rPr>
          <w:rFonts w:ascii="Times New Roman" w:hAnsi="Times New Roman"/>
          <w:spacing w:val="-2"/>
          <w:w w:val="285"/>
        </w:rPr>
        <w:t>(</w:t>
      </w:r>
      <w:r>
        <w:rPr>
          <w:rFonts w:ascii="Times New Roman" w:hAnsi="Times New Roman"/>
          <w:spacing w:val="-2"/>
          <w:w w:val="227"/>
        </w:rPr>
        <w:t>)Y'</w:t>
      </w:r>
      <w:r>
        <w:rPr>
          <w:rFonts w:ascii="Times New Roman" w:hAnsi="Times New Roman"/>
          <w:w w:val="161"/>
        </w:rPr>
        <w:t>+</w:t>
      </w:r>
      <w:r>
        <w:rPr>
          <w:rFonts w:ascii="Times New Roman" w:hAnsi="Times New Roman"/>
          <w:spacing w:val="-29"/>
          <w:w w:val="254"/>
        </w:rPr>
        <w:t xml:space="preserve"> </w:t>
      </w:r>
      <w:r>
        <w:rPr>
          <w:rFonts w:ascii="Times New Roman" w:hAnsi="Times New Roman"/>
          <w:spacing w:val="-4"/>
          <w:w w:val="120"/>
        </w:rPr>
        <w:t>10</w:t>
      </w:r>
      <w:r>
        <w:rPr>
          <w:rFonts w:ascii="Times New Roman" w:hAnsi="Times New Roman"/>
          <w:spacing w:val="-12"/>
          <w:w w:val="120"/>
        </w:rPr>
        <w:t xml:space="preserve"> </w:t>
      </w:r>
      <w:r>
        <w:rPr>
          <w:rFonts w:ascii="Times New Roman" w:hAnsi="Times New Roman"/>
          <w:spacing w:val="-4"/>
          <w:w w:val="305"/>
        </w:rPr>
        <w:t>,',.,'</w:t>
      </w:r>
      <w:r>
        <w:rPr>
          <w:rFonts w:ascii="Times New Roman" w:hAnsi="Times New Roman"/>
          <w:spacing w:val="-36"/>
          <w:w w:val="305"/>
        </w:rPr>
        <w:t xml:space="preserve"> </w:t>
      </w:r>
      <w:r>
        <w:rPr>
          <w:rFonts w:ascii="Times New Roman" w:hAnsi="Times New Roman"/>
          <w:spacing w:val="-4"/>
          <w:w w:val="120"/>
        </w:rPr>
        <w:t>2</w:t>
      </w:r>
      <w:r>
        <w:rPr>
          <w:rFonts w:ascii="Times New Roman" w:hAnsi="Times New Roman"/>
          <w:spacing w:val="-11"/>
          <w:w w:val="120"/>
        </w:rPr>
        <w:t xml:space="preserve"> </w:t>
      </w:r>
      <w:r>
        <w:rPr>
          <w:rFonts w:ascii="Times New Roman" w:hAnsi="Times New Roman"/>
          <w:spacing w:val="-4"/>
          <w:w w:val="215"/>
        </w:rPr>
        <w:t>ӳ,+</w:t>
      </w:r>
      <w:r>
        <w:rPr>
          <w:rFonts w:ascii="Times New Roman" w:hAnsi="Times New Roman"/>
          <w:spacing w:val="-25"/>
          <w:w w:val="215"/>
        </w:rPr>
        <w:t xml:space="preserve"> </w:t>
      </w:r>
      <w:r>
        <w:rPr>
          <w:rFonts w:ascii="Times New Roman" w:hAnsi="Times New Roman"/>
          <w:spacing w:val="-4"/>
          <w:w w:val="120"/>
        </w:rPr>
        <w:t>20</w:t>
      </w:r>
      <w:r>
        <w:rPr>
          <w:rFonts w:ascii="Times New Roman" w:hAnsi="Times New Roman"/>
          <w:spacing w:val="-11"/>
          <w:w w:val="120"/>
        </w:rPr>
        <w:t xml:space="preserve"> </w:t>
      </w:r>
      <w:r>
        <w:rPr>
          <w:rFonts w:ascii="Times New Roman" w:hAnsi="Times New Roman"/>
          <w:spacing w:val="-4"/>
          <w:w w:val="185"/>
        </w:rPr>
        <w:t xml:space="preserve">ӳo=KLMNOPQR,&lt;=S&gt;? </w:t>
      </w:r>
      <w:r>
        <w:rPr>
          <w:rFonts w:ascii="Times New Roman" w:hAnsi="Times New Roman"/>
          <w:spacing w:val="6"/>
          <w:w w:val="181"/>
        </w:rPr>
        <w:t>16'@ABC</w:t>
      </w:r>
      <w:r>
        <w:rPr>
          <w:rFonts w:ascii="Times New Roman" w:hAnsi="Times New Roman"/>
          <w:spacing w:val="7"/>
          <w:w w:val="181"/>
        </w:rPr>
        <w:t>$</w:t>
      </w:r>
      <w:r>
        <w:rPr>
          <w:rFonts w:ascii="Times New Roman" w:hAnsi="Times New Roman"/>
          <w:spacing w:val="-99"/>
          <w:w w:val="198"/>
        </w:rPr>
        <w:t>o&gt;</w:t>
      </w:r>
    </w:p>
    <w:p>
      <w:pPr>
        <w:pStyle w:val="7"/>
        <w:numPr>
          <w:ilvl w:val="0"/>
          <w:numId w:val="4"/>
        </w:numPr>
        <w:tabs>
          <w:tab w:val="left" w:pos="541"/>
          <w:tab w:val="left" w:pos="2681"/>
        </w:tabs>
        <w:spacing w:before="149" w:after="0" w:line="240" w:lineRule="auto"/>
        <w:ind w:left="540" w:right="0" w:hanging="321"/>
        <w:jc w:val="left"/>
        <w:rPr>
          <w:sz w:val="21"/>
        </w:rPr>
      </w:pPr>
      <w:r>
        <w:rPr>
          <w:rFonts w:ascii="Times New Roman" w:eastAsia="Times New Roman"/>
          <w:sz w:val="21"/>
        </w:rPr>
        <w:t>CPU</w:t>
      </w:r>
      <w:r>
        <w:rPr>
          <w:rFonts w:ascii="Times New Roman" w:eastAsia="Times New Roman"/>
          <w:spacing w:val="-5"/>
          <w:sz w:val="21"/>
        </w:rPr>
        <w:t xml:space="preserve"> </w:t>
      </w:r>
      <w:r>
        <w:rPr>
          <w:sz w:val="21"/>
        </w:rPr>
        <w:t>可</w:t>
      </w:r>
      <w:r>
        <w:rPr>
          <w:spacing w:val="-10"/>
          <w:sz w:val="21"/>
        </w:rPr>
        <w:t>以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访问内存储器</w:t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4"/>
        </w:numPr>
        <w:tabs>
          <w:tab w:val="left" w:pos="541"/>
          <w:tab w:val="left" w:pos="8420"/>
        </w:tabs>
        <w:spacing w:before="139" w:after="0" w:line="240" w:lineRule="auto"/>
        <w:ind w:left="540" w:right="0" w:hanging="321"/>
        <w:jc w:val="left"/>
        <w:rPr>
          <w:sz w:val="21"/>
        </w:rPr>
      </w:pPr>
      <w:r>
        <w:rPr>
          <w:rFonts w:ascii="Times New Roman" w:eastAsia="Times New Roman"/>
          <w:sz w:val="21"/>
        </w:rPr>
        <w:t>Android</w:t>
      </w:r>
      <w:r>
        <w:rPr>
          <w:rFonts w:ascii="Times New Roman" w:eastAsia="Times New Roman"/>
          <w:spacing w:val="-14"/>
          <w:sz w:val="21"/>
        </w:rPr>
        <w:t xml:space="preserve"> </w:t>
      </w:r>
      <w:r>
        <w:rPr>
          <w:sz w:val="21"/>
        </w:rPr>
        <w:t>是一种基于</w:t>
      </w:r>
      <w:r>
        <w:rPr>
          <w:spacing w:val="-23"/>
          <w:sz w:val="21"/>
        </w:rPr>
        <w:t xml:space="preserve"> </w:t>
      </w:r>
      <w:r>
        <w:rPr>
          <w:rFonts w:ascii="Times New Roman" w:eastAsia="Times New Roman"/>
          <w:sz w:val="21"/>
        </w:rPr>
        <w:t>Linux</w:t>
      </w:r>
      <w:r>
        <w:rPr>
          <w:rFonts w:ascii="Times New Roman" w:eastAsia="Times New Roman"/>
          <w:spacing w:val="30"/>
          <w:sz w:val="21"/>
        </w:rPr>
        <w:t xml:space="preserve"> </w:t>
      </w:r>
      <w:r>
        <w:rPr>
          <w:sz w:val="21"/>
        </w:rPr>
        <w:t>的自由及开放源代码的操作系统</w:t>
      </w:r>
      <w:r>
        <w:rPr>
          <w:spacing w:val="-95"/>
          <w:sz w:val="21"/>
        </w:rPr>
        <w:t>，</w:t>
      </w:r>
      <w:r>
        <w:rPr>
          <w:sz w:val="21"/>
        </w:rPr>
        <w:t>主要使用</w:t>
      </w:r>
      <w:r>
        <w:rPr>
          <w:spacing w:val="-10"/>
          <w:sz w:val="21"/>
        </w:rPr>
        <w:t>于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，</w:t>
      </w:r>
    </w:p>
    <w:p>
      <w:pPr>
        <w:pStyle w:val="2"/>
        <w:spacing w:before="139"/>
        <w:ind w:left="220"/>
      </w:pPr>
      <w:r>
        <w:rPr>
          <w:spacing w:val="-3"/>
        </w:rPr>
        <w:t>如智能手机和平板电脑。</w:t>
      </w:r>
    </w:p>
    <w:p>
      <w:pPr>
        <w:pStyle w:val="7"/>
        <w:numPr>
          <w:ilvl w:val="0"/>
          <w:numId w:val="4"/>
        </w:numPr>
        <w:tabs>
          <w:tab w:val="left" w:pos="541"/>
          <w:tab w:val="left" w:pos="4985"/>
        </w:tabs>
        <w:spacing w:before="139" w:after="0" w:line="240" w:lineRule="auto"/>
        <w:ind w:left="540" w:right="0" w:hanging="321"/>
        <w:jc w:val="left"/>
        <w:rPr>
          <w:sz w:val="21"/>
        </w:rPr>
      </w:pPr>
      <w:r>
        <w:rPr>
          <w:spacing w:val="-2"/>
          <w:sz w:val="21"/>
        </w:rPr>
        <w:t>在</w:t>
      </w:r>
      <w:r>
        <w:rPr>
          <w:spacing w:val="-48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PowerPoint</w:t>
      </w:r>
      <w:r>
        <w:rPr>
          <w:rFonts w:ascii="Times New Roman" w:eastAsia="Times New Roman"/>
          <w:spacing w:val="7"/>
          <w:sz w:val="21"/>
        </w:rPr>
        <w:t xml:space="preserve"> </w:t>
      </w:r>
      <w:r>
        <w:rPr>
          <w:spacing w:val="-2"/>
          <w:sz w:val="21"/>
        </w:rPr>
        <w:t>中，讲义最多可以打</w:t>
      </w:r>
      <w:r>
        <w:rPr>
          <w:spacing w:val="-10"/>
          <w:sz w:val="21"/>
        </w:rPr>
        <w:t>印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张幻灯片</w:t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4"/>
        </w:numPr>
        <w:tabs>
          <w:tab w:val="left" w:pos="541"/>
          <w:tab w:val="left" w:pos="5015"/>
        </w:tabs>
        <w:spacing w:before="139" w:after="0" w:line="240" w:lineRule="auto"/>
        <w:ind w:left="540" w:right="0" w:hanging="321"/>
        <w:jc w:val="left"/>
        <w:rPr>
          <w:sz w:val="21"/>
        </w:rPr>
      </w:pPr>
      <w:r>
        <w:rPr>
          <w:spacing w:val="-2"/>
          <w:sz w:val="21"/>
        </w:rPr>
        <w:t>在默认情况下，</w:t>
      </w:r>
      <w:r>
        <w:rPr>
          <w:rFonts w:ascii="Times New Roman" w:eastAsia="Times New Roman"/>
          <w:spacing w:val="-2"/>
          <w:sz w:val="21"/>
        </w:rPr>
        <w:t>WPS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pacing w:val="-2"/>
          <w:sz w:val="21"/>
        </w:rPr>
        <w:t>的默认扩展名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4"/>
        </w:numPr>
        <w:tabs>
          <w:tab w:val="left" w:pos="541"/>
          <w:tab w:val="left" w:pos="5055"/>
        </w:tabs>
        <w:spacing w:before="144" w:after="0" w:line="240" w:lineRule="auto"/>
        <w:ind w:left="540" w:right="0" w:hanging="321"/>
        <w:jc w:val="left"/>
        <w:rPr>
          <w:sz w:val="21"/>
        </w:rPr>
      </w:pPr>
      <w:r>
        <w:rPr>
          <w:spacing w:val="-2"/>
          <w:sz w:val="21"/>
        </w:rPr>
        <w:t>在</w:t>
      </w:r>
      <w:r>
        <w:rPr>
          <w:spacing w:val="-50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TCP/IP</w:t>
      </w:r>
      <w:r>
        <w:rPr>
          <w:rFonts w:ascii="Times New Roman" w:eastAsia="Times New Roman"/>
          <w:spacing w:val="5"/>
          <w:sz w:val="21"/>
        </w:rPr>
        <w:t xml:space="preserve"> </w:t>
      </w:r>
      <w:r>
        <w:rPr>
          <w:spacing w:val="-2"/>
          <w:sz w:val="21"/>
        </w:rPr>
        <w:t>协议中，实现可靠连接的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协议</w:t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4"/>
        </w:numPr>
        <w:tabs>
          <w:tab w:val="left" w:pos="541"/>
          <w:tab w:val="left" w:pos="7230"/>
        </w:tabs>
        <w:spacing w:before="139" w:after="0" w:line="240" w:lineRule="auto"/>
        <w:ind w:left="540" w:right="0" w:hanging="321"/>
        <w:jc w:val="left"/>
        <w:rPr>
          <w:sz w:val="21"/>
        </w:rPr>
      </w:pPr>
      <w:r>
        <w:rPr>
          <w:sz w:val="21"/>
        </w:rPr>
        <w:t>在数据</w:t>
      </w:r>
      <w:r>
        <w:rPr>
          <w:spacing w:val="9"/>
          <w:sz w:val="21"/>
        </w:rPr>
        <w:t>库</w:t>
      </w:r>
      <w:r>
        <w:rPr>
          <w:rFonts w:ascii="Times New Roman" w:eastAsia="Times New Roman"/>
          <w:sz w:val="21"/>
        </w:rPr>
        <w:t>SQL</w:t>
      </w:r>
      <w:r>
        <w:rPr>
          <w:rFonts w:ascii="Times New Roman" w:eastAsia="Times New Roman"/>
          <w:spacing w:val="-27"/>
          <w:sz w:val="21"/>
        </w:rPr>
        <w:t xml:space="preserve"> </w:t>
      </w:r>
      <w:r>
        <w:rPr>
          <w:sz w:val="21"/>
        </w:rPr>
        <w:t>语句中</w:t>
      </w:r>
      <w:r>
        <w:rPr>
          <w:spacing w:val="-93"/>
          <w:sz w:val="21"/>
        </w:rPr>
        <w:t>，</w:t>
      </w:r>
      <w:r>
        <w:rPr>
          <w:rFonts w:ascii="Times New Roman" w:eastAsia="Times New Roman"/>
          <w:spacing w:val="13"/>
          <w:sz w:val="21"/>
        </w:rPr>
        <w:t>AGE&gt;=1</w:t>
      </w:r>
      <w:r>
        <w:rPr>
          <w:rFonts w:ascii="Times New Roman" w:eastAsia="Times New Roman"/>
          <w:spacing w:val="14"/>
          <w:sz w:val="21"/>
        </w:rPr>
        <w:t xml:space="preserve">8 </w:t>
      </w:r>
      <w:r>
        <w:rPr>
          <w:rFonts w:ascii="Times New Roman" w:eastAsia="Times New Roman"/>
          <w:sz w:val="21"/>
        </w:rPr>
        <w:t>AND</w:t>
      </w:r>
      <w:r>
        <w:rPr>
          <w:rFonts w:ascii="Times New Roman" w:eastAsia="Times New Roman"/>
          <w:spacing w:val="15"/>
          <w:sz w:val="21"/>
        </w:rPr>
        <w:t xml:space="preserve"> </w:t>
      </w:r>
      <w:r>
        <w:rPr>
          <w:rFonts w:ascii="Times New Roman" w:eastAsia="Times New Roman"/>
          <w:sz w:val="21"/>
        </w:rPr>
        <w:t>AGE&lt;=24</w:t>
      </w:r>
      <w:r>
        <w:rPr>
          <w:rFonts w:ascii="Times New Roman" w:eastAsia="Times New Roman"/>
          <w:spacing w:val="18"/>
          <w:sz w:val="21"/>
        </w:rPr>
        <w:t xml:space="preserve"> </w:t>
      </w:r>
      <w:r>
        <w:rPr>
          <w:sz w:val="21"/>
        </w:rPr>
        <w:t>可写</w:t>
      </w:r>
      <w:r>
        <w:rPr>
          <w:spacing w:val="9"/>
          <w:sz w:val="21"/>
        </w:rPr>
        <w:t>成</w:t>
      </w:r>
      <w:r>
        <w:rPr>
          <w:rFonts w:ascii="Times New Roman" w:eastAsia="Times New Roman"/>
          <w:spacing w:val="-5"/>
          <w:sz w:val="21"/>
        </w:rPr>
        <w:t>AGE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ascii="Times New Roman" w:eastAsia="Times New Roman"/>
          <w:sz w:val="21"/>
        </w:rPr>
        <w:t>18</w:t>
      </w:r>
      <w:r>
        <w:rPr>
          <w:rFonts w:ascii="Times New Roman" w:eastAsia="Times New Roman"/>
          <w:spacing w:val="46"/>
          <w:sz w:val="21"/>
        </w:rPr>
        <w:t xml:space="preserve"> </w:t>
      </w:r>
      <w:r>
        <w:rPr>
          <w:rFonts w:ascii="Times New Roman" w:eastAsia="Times New Roman"/>
          <w:sz w:val="21"/>
        </w:rPr>
        <w:t>AND</w:t>
      </w:r>
      <w:r>
        <w:rPr>
          <w:rFonts w:ascii="Times New Roman" w:eastAsia="Times New Roman"/>
          <w:spacing w:val="49"/>
          <w:sz w:val="21"/>
        </w:rPr>
        <w:t xml:space="preserve"> </w:t>
      </w:r>
      <w:r>
        <w:rPr>
          <w:rFonts w:ascii="Times New Roman" w:eastAsia="Times New Roman"/>
          <w:sz w:val="21"/>
        </w:rPr>
        <w:t>24</w:t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4"/>
        </w:numPr>
        <w:tabs>
          <w:tab w:val="left" w:pos="541"/>
          <w:tab w:val="left" w:pos="5792"/>
        </w:tabs>
        <w:spacing w:before="139" w:after="0" w:line="240" w:lineRule="auto"/>
        <w:ind w:left="540" w:right="0" w:hanging="321"/>
        <w:jc w:val="left"/>
        <w:rPr>
          <w:sz w:val="21"/>
        </w:rPr>
      </w:pPr>
      <w:r>
        <w:rPr>
          <w:spacing w:val="-2"/>
          <w:sz w:val="21"/>
        </w:rPr>
        <w:t>一个完整的多媒体系统由多媒体硬件和多媒</w:t>
      </w:r>
      <w:r>
        <w:rPr>
          <w:spacing w:val="-10"/>
          <w:sz w:val="21"/>
        </w:rPr>
        <w:t>体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ascii="Times New Roman" w:eastAsia="Times New Roman"/>
          <w:spacing w:val="50"/>
          <w:sz w:val="21"/>
        </w:rPr>
        <w:t xml:space="preserve"> </w:t>
      </w:r>
      <w:r>
        <w:rPr>
          <w:spacing w:val="-2"/>
          <w:sz w:val="21"/>
        </w:rPr>
        <w:t>系统组成。</w:t>
      </w:r>
    </w:p>
    <w:p>
      <w:pPr>
        <w:pStyle w:val="7"/>
        <w:numPr>
          <w:ilvl w:val="0"/>
          <w:numId w:val="4"/>
        </w:numPr>
        <w:tabs>
          <w:tab w:val="left" w:pos="541"/>
        </w:tabs>
        <w:spacing w:before="139" w:after="0" w:line="240" w:lineRule="auto"/>
        <w:ind w:left="540" w:right="0" w:hanging="321"/>
        <w:jc w:val="left"/>
        <w:rPr>
          <w:sz w:val="21"/>
        </w:rPr>
      </w:pPr>
      <w:r>
        <w:rPr>
          <w:spacing w:val="-4"/>
          <w:sz w:val="21"/>
        </w:rPr>
        <w:t xml:space="preserve">如下图所示流程图可用来计算一元二次方程 </w:t>
      </w:r>
      <w:r>
        <w:rPr>
          <w:rFonts w:ascii="Times New Roman" w:hAnsi="Times New Roman" w:eastAsia="Times New Roman"/>
          <w:i/>
          <w:spacing w:val="-2"/>
          <w:sz w:val="21"/>
        </w:rPr>
        <w:t>ax</w:t>
      </w:r>
      <w:r>
        <w:rPr>
          <w:rFonts w:ascii="Times New Roman" w:hAnsi="Times New Roman" w:eastAsia="Times New Roman"/>
          <w:i/>
          <w:spacing w:val="-2"/>
          <w:sz w:val="21"/>
          <w:vertAlign w:val="superscript"/>
        </w:rPr>
        <w:t>2</w:t>
      </w:r>
      <w:r>
        <w:rPr>
          <w:spacing w:val="-2"/>
          <w:sz w:val="21"/>
          <w:vertAlign w:val="baseline"/>
        </w:rPr>
        <w:t>＋</w:t>
      </w:r>
      <w:r>
        <w:rPr>
          <w:rFonts w:ascii="Times New Roman" w:hAnsi="Times New Roman" w:eastAsia="Times New Roman"/>
          <w:i/>
          <w:spacing w:val="-2"/>
          <w:sz w:val="21"/>
          <w:vertAlign w:val="baseline"/>
        </w:rPr>
        <w:t>bx</w:t>
      </w:r>
      <w:r>
        <w:rPr>
          <w:spacing w:val="-2"/>
          <w:sz w:val="21"/>
          <w:vertAlign w:val="baseline"/>
        </w:rPr>
        <w:t>＋</w:t>
      </w:r>
      <w:r>
        <w:rPr>
          <w:rFonts w:ascii="Times New Roman" w:hAnsi="Times New Roman" w:eastAsia="Times New Roman"/>
          <w:i/>
          <w:spacing w:val="-2"/>
          <w:sz w:val="21"/>
          <w:vertAlign w:val="baseline"/>
        </w:rPr>
        <w:t>c</w:t>
      </w:r>
      <w:r>
        <w:rPr>
          <w:spacing w:val="-2"/>
          <w:sz w:val="21"/>
          <w:vertAlign w:val="baseline"/>
        </w:rPr>
        <w:t>＝</w:t>
      </w:r>
      <w:r>
        <w:rPr>
          <w:rFonts w:ascii="Times New Roman" w:hAnsi="Times New Roman" w:eastAsia="Times New Roman"/>
          <w:i/>
          <w:spacing w:val="-2"/>
          <w:sz w:val="21"/>
          <w:vertAlign w:val="baseline"/>
        </w:rPr>
        <w:t>0</w:t>
      </w:r>
      <w:r>
        <w:rPr>
          <w:rFonts w:ascii="Times New Roman" w:hAnsi="Times New Roman" w:eastAsia="Times New Roman"/>
          <w:i/>
          <w:spacing w:val="11"/>
          <w:sz w:val="21"/>
          <w:vertAlign w:val="baseline"/>
        </w:rPr>
        <w:t xml:space="preserve"> </w:t>
      </w:r>
      <w:r>
        <w:rPr>
          <w:spacing w:val="-8"/>
          <w:sz w:val="21"/>
          <w:vertAlign w:val="baseline"/>
        </w:rPr>
        <w:t xml:space="preserve">的实数根，其中 </w:t>
      </w:r>
      <w:r>
        <w:rPr>
          <w:rFonts w:ascii="Times New Roman" w:hAnsi="Times New Roman" w:eastAsia="Times New Roman"/>
          <w:i/>
          <w:spacing w:val="28"/>
          <w:sz w:val="21"/>
          <w:vertAlign w:val="baseline"/>
        </w:rPr>
        <w:t>a</w:t>
      </w:r>
      <w:r>
        <w:rPr>
          <w:spacing w:val="27"/>
          <w:sz w:val="21"/>
          <w:vertAlign w:val="baseline"/>
        </w:rPr>
        <w:t>（</w:t>
      </w:r>
      <w:r>
        <w:rPr>
          <w:rFonts w:ascii="Times New Roman" w:hAnsi="Times New Roman" w:eastAsia="Times New Roman"/>
          <w:i/>
          <w:spacing w:val="28"/>
          <w:sz w:val="21"/>
          <w:vertAlign w:val="baseline"/>
        </w:rPr>
        <w:t>a</w:t>
      </w:r>
      <w:r>
        <w:rPr>
          <w:spacing w:val="27"/>
          <w:sz w:val="21"/>
          <w:vertAlign w:val="baseline"/>
        </w:rPr>
        <w:t>≠</w:t>
      </w:r>
      <w:r>
        <w:rPr>
          <w:rFonts w:ascii="Times New Roman" w:hAnsi="Times New Roman" w:eastAsia="Times New Roman"/>
          <w:spacing w:val="28"/>
          <w:sz w:val="21"/>
          <w:vertAlign w:val="baseline"/>
        </w:rPr>
        <w:t>0</w:t>
      </w:r>
      <w:r>
        <w:rPr>
          <w:spacing w:val="-78"/>
          <w:sz w:val="21"/>
          <w:vertAlign w:val="baseline"/>
        </w:rPr>
        <w:t>），</w:t>
      </w:r>
    </w:p>
    <w:p>
      <w:pPr>
        <w:pStyle w:val="2"/>
        <w:tabs>
          <w:tab w:val="left" w:pos="5090"/>
        </w:tabs>
        <w:spacing w:before="139"/>
        <w:ind w:left="220"/>
      </w:pPr>
      <w:r>
        <w:rPr>
          <w:rFonts w:ascii="Times New Roman" w:hAnsi="Times New Roman" w:eastAsia="Times New Roman"/>
          <w:spacing w:val="-2"/>
        </w:rPr>
        <w:t>b</w:t>
      </w:r>
      <w:r>
        <w:rPr>
          <w:spacing w:val="-2"/>
        </w:rPr>
        <w:t>，</w:t>
      </w:r>
      <w:r>
        <w:rPr>
          <w:rFonts w:ascii="Times New Roman" w:hAnsi="Times New Roman" w:eastAsia="Times New Roman"/>
          <w:spacing w:val="-2"/>
        </w:rPr>
        <w:t>c</w:t>
      </w:r>
      <w:r>
        <w:rPr>
          <w:rFonts w:ascii="Times New Roman" w:hAnsi="Times New Roman" w:eastAsia="Times New Roman"/>
          <w:spacing w:val="2"/>
        </w:rPr>
        <w:t xml:space="preserve"> </w:t>
      </w:r>
      <w:r>
        <w:rPr>
          <w:spacing w:val="-2"/>
        </w:rPr>
        <w:t>为已知，则流程图中①处应该填</w:t>
      </w:r>
      <w:r>
        <w:rPr>
          <w:spacing w:val="-10"/>
        </w:rPr>
        <w:t>写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10"/>
        </w:rPr>
        <w:t>。</w:t>
      </w:r>
    </w:p>
    <w:p>
      <w:pPr>
        <w:spacing w:after="0"/>
        <w:sectPr>
          <w:pgSz w:w="11900" w:h="16840"/>
          <w:pgMar w:top="1360" w:right="1580" w:bottom="1060" w:left="1580" w:header="640" w:footer="868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</w:pPr>
    </w:p>
    <w:p>
      <w:pPr>
        <w:pStyle w:val="7"/>
        <w:numPr>
          <w:ilvl w:val="0"/>
          <w:numId w:val="4"/>
        </w:numPr>
        <w:tabs>
          <w:tab w:val="left" w:pos="541"/>
          <w:tab w:val="left" w:pos="7470"/>
        </w:tabs>
        <w:spacing w:before="78" w:after="0" w:line="240" w:lineRule="auto"/>
        <w:ind w:left="540" w:right="0" w:hanging="321"/>
        <w:jc w:val="left"/>
        <w:rPr>
          <w:sz w:val="2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2254250</wp:posOffset>
            </wp:positionH>
            <wp:positionV relativeFrom="paragraph">
              <wp:posOffset>-3383915</wp:posOffset>
            </wp:positionV>
            <wp:extent cx="3007995" cy="3358515"/>
            <wp:effectExtent l="0" t="0" r="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300" cy="335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1"/>
        </w:rPr>
        <w:t>虚拟现实的基本特征是沉浸性、交互性和想象性，其英文简称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4"/>
        </w:numPr>
        <w:tabs>
          <w:tab w:val="left" w:pos="541"/>
          <w:tab w:val="left" w:pos="4319"/>
        </w:tabs>
        <w:spacing w:before="139" w:after="0" w:line="240" w:lineRule="auto"/>
        <w:ind w:left="540" w:right="0" w:hanging="321"/>
        <w:jc w:val="left"/>
        <w:rPr>
          <w:sz w:val="21"/>
        </w:rPr>
      </w:pPr>
      <w:r>
        <w:rPr>
          <w:spacing w:val="-2"/>
          <w:sz w:val="21"/>
        </w:rPr>
        <w:t>数据不容易丢失属于云计算</w:t>
      </w:r>
      <w:r>
        <w:rPr>
          <w:spacing w:val="-10"/>
          <w:sz w:val="21"/>
        </w:rPr>
        <w:t>的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特点</w:t>
      </w:r>
      <w:r>
        <w:rPr>
          <w:spacing w:val="-10"/>
          <w:sz w:val="21"/>
        </w:rPr>
        <w:t>。</w:t>
      </w:r>
    </w:p>
    <w:p>
      <w:pPr>
        <w:pStyle w:val="2"/>
        <w:spacing w:before="2"/>
        <w:rPr>
          <w:sz w:val="17"/>
        </w:rPr>
      </w:pPr>
    </w:p>
    <w:p>
      <w:pPr>
        <w:pStyle w:val="2"/>
        <w:spacing w:before="92"/>
        <w:ind w:left="220"/>
        <w:rPr>
          <w:rFonts w:ascii="Times New Roman" w:hAnsi="Times New Roman"/>
        </w:rPr>
      </w:pPr>
      <w:r>
        <w:rPr>
          <w:rFonts w:ascii="Times New Roman" w:hAnsi="Times New Roman"/>
          <w:w w:val="215"/>
        </w:rPr>
        <w:t>Ą,T6'()Y'+</w:t>
      </w:r>
      <w:r>
        <w:rPr>
          <w:rFonts w:ascii="Times New Roman" w:hAnsi="Times New Roman"/>
          <w:spacing w:val="-42"/>
          <w:w w:val="215"/>
        </w:rPr>
        <w:t xml:space="preserve"> </w:t>
      </w:r>
      <w:r>
        <w:rPr>
          <w:rFonts w:ascii="Times New Roman" w:hAnsi="Times New Roman"/>
          <w:w w:val="120"/>
        </w:rPr>
        <w:t>6</w:t>
      </w:r>
      <w:r>
        <w:rPr>
          <w:rFonts w:ascii="Times New Roman" w:hAnsi="Times New Roman"/>
          <w:spacing w:val="-146"/>
          <w:w w:val="415"/>
        </w:rPr>
        <w:t xml:space="preserve"> </w:t>
      </w:r>
      <w:r>
        <w:rPr>
          <w:rFonts w:ascii="Times New Roman" w:hAnsi="Times New Roman"/>
          <w:w w:val="415"/>
        </w:rPr>
        <w:t>,',.,'</w:t>
      </w:r>
      <w:r>
        <w:rPr>
          <w:rFonts w:ascii="Times New Roman" w:hAnsi="Times New Roman"/>
          <w:spacing w:val="-145"/>
          <w:w w:val="415"/>
        </w:rPr>
        <w:t xml:space="preserve"> </w:t>
      </w:r>
      <w:r>
        <w:rPr>
          <w:rFonts w:ascii="Times New Roman" w:hAnsi="Times New Roman"/>
          <w:w w:val="120"/>
        </w:rPr>
        <w:t>5</w:t>
      </w:r>
      <w:r>
        <w:rPr>
          <w:rFonts w:ascii="Times New Roman" w:hAnsi="Times New Roman"/>
          <w:spacing w:val="-41"/>
          <w:w w:val="215"/>
        </w:rPr>
        <w:t xml:space="preserve"> </w:t>
      </w:r>
      <w:r>
        <w:rPr>
          <w:rFonts w:ascii="Times New Roman" w:hAnsi="Times New Roman"/>
          <w:w w:val="215"/>
        </w:rPr>
        <w:t>ӳ,+</w:t>
      </w:r>
      <w:r>
        <w:rPr>
          <w:rFonts w:ascii="Times New Roman" w:hAnsi="Times New Roman"/>
          <w:spacing w:val="-42"/>
          <w:w w:val="215"/>
        </w:rPr>
        <w:t xml:space="preserve"> </w:t>
      </w:r>
      <w:r>
        <w:rPr>
          <w:rFonts w:ascii="Times New Roman" w:hAnsi="Times New Roman"/>
          <w:w w:val="120"/>
        </w:rPr>
        <w:t>30</w:t>
      </w:r>
      <w:r>
        <w:rPr>
          <w:rFonts w:ascii="Times New Roman" w:hAnsi="Times New Roman"/>
          <w:spacing w:val="-29"/>
          <w:w w:val="194"/>
        </w:rPr>
        <w:t xml:space="preserve"> </w:t>
      </w:r>
      <w:r>
        <w:rPr>
          <w:rFonts w:ascii="Times New Roman" w:hAnsi="Times New Roman"/>
          <w:spacing w:val="-3"/>
          <w:w w:val="211"/>
        </w:rPr>
        <w:t>ӳo</w:t>
      </w:r>
      <w:r>
        <w:rPr>
          <w:rFonts w:ascii="Times New Roman" w:hAnsi="Times New Roman"/>
          <w:spacing w:val="-3"/>
          <w:w w:val="188"/>
        </w:rPr>
        <w:t>=</w:t>
      </w:r>
      <w:r>
        <w:rPr>
          <w:rFonts w:ascii="Times New Roman" w:hAnsi="Times New Roman"/>
          <w:spacing w:val="-3"/>
          <w:w w:val="211"/>
        </w:rPr>
        <w:t>67</w:t>
      </w:r>
      <w:r>
        <w:rPr>
          <w:rFonts w:ascii="Times New Roman" w:hAnsi="Times New Roman"/>
          <w:spacing w:val="-3"/>
          <w:w w:val="187"/>
        </w:rPr>
        <w:t>&gt;?16'@ABC$</w:t>
      </w:r>
      <w:r>
        <w:rPr>
          <w:rFonts w:ascii="Times New Roman" w:hAnsi="Times New Roman"/>
          <w:spacing w:val="-108"/>
          <w:w w:val="211"/>
        </w:rPr>
        <w:t>o</w:t>
      </w:r>
      <w:r>
        <w:rPr>
          <w:rFonts w:ascii="Times New Roman" w:hAnsi="Times New Roman"/>
          <w:spacing w:val="-1"/>
          <w:w w:val="188"/>
        </w:rPr>
        <w:t>&gt;</w:t>
      </w:r>
    </w:p>
    <w:p>
      <w:pPr>
        <w:pStyle w:val="2"/>
        <w:rPr>
          <w:rFonts w:ascii="Times New Roman"/>
          <w:sz w:val="27"/>
        </w:rPr>
      </w:pPr>
    </w:p>
    <w:p>
      <w:pPr>
        <w:pStyle w:val="7"/>
        <w:numPr>
          <w:ilvl w:val="0"/>
          <w:numId w:val="4"/>
        </w:numPr>
        <w:tabs>
          <w:tab w:val="left" w:pos="541"/>
        </w:tabs>
        <w:spacing w:before="0" w:after="0" w:line="364" w:lineRule="auto"/>
        <w:ind w:left="220" w:right="212" w:firstLine="0"/>
        <w:jc w:val="left"/>
        <w:rPr>
          <w:sz w:val="21"/>
        </w:rPr>
      </w:pPr>
      <w:r>
        <w:rPr>
          <w:spacing w:val="-2"/>
          <w:sz w:val="21"/>
        </w:rPr>
        <w:t>计算机系统由哪两部分组成？写出两者之间的关系。除了硬盘、内存、</w:t>
      </w:r>
      <w:r>
        <w:rPr>
          <w:rFonts w:ascii="Times New Roman" w:eastAsia="Times New Roman"/>
          <w:spacing w:val="-2"/>
          <w:sz w:val="21"/>
        </w:rPr>
        <w:t xml:space="preserve">CPU </w:t>
      </w:r>
      <w:r>
        <w:rPr>
          <w:spacing w:val="-2"/>
          <w:sz w:val="21"/>
        </w:rPr>
        <w:t>之外还可以通过哪些方面提高计算机的性能。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7"/>
        <w:numPr>
          <w:ilvl w:val="0"/>
          <w:numId w:val="4"/>
        </w:numPr>
        <w:tabs>
          <w:tab w:val="left" w:pos="541"/>
        </w:tabs>
        <w:spacing w:before="167" w:after="0" w:line="240" w:lineRule="auto"/>
        <w:ind w:left="540" w:right="0" w:hanging="321"/>
        <w:jc w:val="left"/>
        <w:rPr>
          <w:sz w:val="21"/>
        </w:rPr>
      </w:pPr>
      <w:r>
        <w:rPr>
          <w:spacing w:val="-3"/>
          <w:sz w:val="21"/>
        </w:rPr>
        <w:t>已知某主机的网络配置信息如下所示。</w:t>
      </w:r>
    </w:p>
    <w:p>
      <w:pPr>
        <w:pStyle w:val="2"/>
        <w:tabs>
          <w:tab w:val="left" w:pos="3999"/>
        </w:tabs>
        <w:spacing w:before="139"/>
        <w:ind w:left="220"/>
        <w:rPr>
          <w:rFonts w:ascii="Times New Roman" w:eastAsia="Times New Roman"/>
        </w:rPr>
      </w:pPr>
      <w:r>
        <w:rPr>
          <w:rFonts w:ascii="Times New Roman" w:eastAsia="Times New Roman"/>
        </w:rPr>
        <w:t>IP</w:t>
      </w:r>
      <w:r>
        <w:rPr>
          <w:rFonts w:ascii="Times New Roman" w:eastAsia="Times New Roman"/>
          <w:spacing w:val="-8"/>
        </w:rPr>
        <w:t xml:space="preserve"> </w:t>
      </w:r>
      <w:r>
        <w:t>地址</w:t>
      </w:r>
      <w:r>
        <w:rPr>
          <w:spacing w:val="-2"/>
        </w:rPr>
        <w:t>：</w:t>
      </w:r>
      <w:r>
        <w:rPr>
          <w:rFonts w:ascii="Times New Roman" w:eastAsia="Times New Roman"/>
          <w:spacing w:val="-2"/>
        </w:rPr>
        <w:t>192.168.123.16</w:t>
      </w:r>
      <w:r>
        <w:rPr>
          <w:rFonts w:ascii="Times New Roman" w:eastAsia="Times New Roman"/>
        </w:rPr>
        <w:tab/>
      </w:r>
      <w:r>
        <w:rPr>
          <w:spacing w:val="-2"/>
        </w:rPr>
        <w:t>子网掩码：</w:t>
      </w:r>
      <w:r>
        <w:rPr>
          <w:rFonts w:ascii="Times New Roman" w:eastAsia="Times New Roman"/>
          <w:spacing w:val="-2"/>
        </w:rPr>
        <w:t>255.255.255.0</w:t>
      </w:r>
    </w:p>
    <w:p>
      <w:pPr>
        <w:pStyle w:val="2"/>
        <w:tabs>
          <w:tab w:val="left" w:pos="3999"/>
        </w:tabs>
        <w:spacing w:before="139"/>
        <w:ind w:left="220"/>
        <w:rPr>
          <w:rFonts w:ascii="Times New Roman" w:eastAsia="Times New Roman"/>
        </w:rPr>
      </w:pPr>
      <w:r>
        <w:rPr>
          <w:spacing w:val="-2"/>
        </w:rPr>
        <w:t>默认网关：</w:t>
      </w:r>
      <w:r>
        <w:rPr>
          <w:rFonts w:ascii="Times New Roman" w:eastAsia="Times New Roman"/>
          <w:spacing w:val="-2"/>
        </w:rPr>
        <w:t>192.168.123.1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DNS</w:t>
      </w:r>
      <w:r>
        <w:rPr>
          <w:rFonts w:ascii="Times New Roman" w:eastAsia="Times New Roman"/>
          <w:spacing w:val="-12"/>
        </w:rPr>
        <w:t xml:space="preserve"> </w:t>
      </w:r>
      <w:r>
        <w:t>服务器地址</w:t>
      </w:r>
      <w:r>
        <w:rPr>
          <w:spacing w:val="-2"/>
        </w:rPr>
        <w:t>：</w:t>
      </w:r>
      <w:r>
        <w:rPr>
          <w:rFonts w:ascii="Times New Roman" w:eastAsia="Times New Roman"/>
          <w:spacing w:val="-2"/>
        </w:rPr>
        <w:t>61.128.128.68</w:t>
      </w:r>
    </w:p>
    <w:p>
      <w:pPr>
        <w:pStyle w:val="2"/>
        <w:spacing w:before="139"/>
        <w:ind w:left="220"/>
      </w:pPr>
      <w:r>
        <w:rPr>
          <w:spacing w:val="-4"/>
        </w:rPr>
        <w:t>请完成以下问题。</w:t>
      </w:r>
    </w:p>
    <w:p>
      <w:pPr>
        <w:pStyle w:val="7"/>
        <w:numPr>
          <w:ilvl w:val="0"/>
          <w:numId w:val="5"/>
        </w:numPr>
        <w:tabs>
          <w:tab w:val="left" w:pos="643"/>
          <w:tab w:val="left" w:pos="3210"/>
        </w:tabs>
        <w:spacing w:before="138" w:after="0" w:line="240" w:lineRule="auto"/>
        <w:ind w:left="642" w:right="0" w:hanging="528"/>
        <w:jc w:val="left"/>
        <w:rPr>
          <w:sz w:val="21"/>
        </w:rPr>
      </w:pPr>
      <w:r>
        <w:rPr>
          <w:rFonts w:ascii="Times New Roman" w:eastAsia="Times New Roman"/>
          <w:sz w:val="21"/>
        </w:rPr>
        <w:t>DNS</w:t>
      </w:r>
      <w:r>
        <w:rPr>
          <w:rFonts w:ascii="Times New Roman" w:eastAsia="Times New Roman"/>
          <w:spacing w:val="-11"/>
          <w:sz w:val="21"/>
        </w:rPr>
        <w:t xml:space="preserve"> </w:t>
      </w:r>
      <w:r>
        <w:rPr>
          <w:sz w:val="21"/>
        </w:rPr>
        <w:t>的中文名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5"/>
        </w:numPr>
        <w:tabs>
          <w:tab w:val="left" w:pos="643"/>
          <w:tab w:val="left" w:pos="2850"/>
        </w:tabs>
        <w:spacing w:before="139" w:after="0" w:line="240" w:lineRule="auto"/>
        <w:ind w:left="642" w:right="0" w:hanging="528"/>
        <w:jc w:val="left"/>
        <w:rPr>
          <w:sz w:val="21"/>
        </w:rPr>
      </w:pPr>
      <w:r>
        <w:rPr>
          <w:rFonts w:ascii="Times New Roman" w:eastAsia="Times New Roman"/>
          <w:sz w:val="21"/>
        </w:rPr>
        <w:t>MAC</w:t>
      </w:r>
      <w:r>
        <w:rPr>
          <w:rFonts w:ascii="Times New Roman" w:eastAsia="Times New Roman"/>
          <w:spacing w:val="-8"/>
          <w:sz w:val="21"/>
        </w:rPr>
        <w:t xml:space="preserve"> </w:t>
      </w:r>
      <w:r>
        <w:rPr>
          <w:sz w:val="21"/>
        </w:rPr>
        <w:t>地址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位二进制数</w:t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5"/>
        </w:numPr>
        <w:tabs>
          <w:tab w:val="left" w:pos="643"/>
          <w:tab w:val="left" w:pos="3579"/>
        </w:tabs>
        <w:spacing w:before="139" w:after="0" w:line="240" w:lineRule="auto"/>
        <w:ind w:left="642" w:right="0" w:hanging="528"/>
        <w:jc w:val="left"/>
        <w:rPr>
          <w:sz w:val="21"/>
        </w:rPr>
      </w:pPr>
      <w:r>
        <w:rPr>
          <w:spacing w:val="-2"/>
          <w:sz w:val="21"/>
        </w:rPr>
        <w:t>无线路由器的地址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5"/>
        </w:numPr>
        <w:tabs>
          <w:tab w:val="left" w:pos="643"/>
          <w:tab w:val="left" w:pos="3159"/>
        </w:tabs>
        <w:spacing w:before="139" w:after="0" w:line="240" w:lineRule="auto"/>
        <w:ind w:left="642" w:right="0" w:hanging="528"/>
        <w:jc w:val="left"/>
        <w:rPr>
          <w:sz w:val="21"/>
        </w:rPr>
      </w:pPr>
      <w:r>
        <w:rPr>
          <w:spacing w:val="-2"/>
          <w:sz w:val="21"/>
        </w:rPr>
        <w:t>该主机的网段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5"/>
        </w:numPr>
        <w:tabs>
          <w:tab w:val="left" w:pos="643"/>
          <w:tab w:val="left" w:pos="2979"/>
        </w:tabs>
        <w:spacing w:before="139" w:after="0" w:line="240" w:lineRule="auto"/>
        <w:ind w:left="642" w:right="0" w:hanging="528"/>
        <w:jc w:val="left"/>
        <w:rPr>
          <w:sz w:val="21"/>
        </w:rPr>
      </w:pPr>
      <w:r>
        <w:rPr>
          <w:rFonts w:ascii="Times New Roman" w:eastAsia="Times New Roman"/>
          <w:sz w:val="21"/>
        </w:rPr>
        <w:t>IPv6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地址采</w:t>
      </w:r>
      <w:r>
        <w:rPr>
          <w:spacing w:val="-10"/>
          <w:sz w:val="21"/>
        </w:rPr>
        <w:t>用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位二进制数</w:t>
      </w:r>
      <w:r>
        <w:rPr>
          <w:spacing w:val="-10"/>
          <w:sz w:val="21"/>
        </w:rPr>
        <w:t>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</w:pPr>
    </w:p>
    <w:p>
      <w:pPr>
        <w:pStyle w:val="7"/>
        <w:numPr>
          <w:ilvl w:val="0"/>
          <w:numId w:val="4"/>
        </w:numPr>
        <w:tabs>
          <w:tab w:val="left" w:pos="541"/>
        </w:tabs>
        <w:spacing w:before="78" w:after="0" w:line="240" w:lineRule="auto"/>
        <w:ind w:left="540" w:right="0" w:hanging="321"/>
        <w:jc w:val="left"/>
        <w:rPr>
          <w:sz w:val="21"/>
        </w:rPr>
      </w:pPr>
      <w:r>
        <w:rPr>
          <w:spacing w:val="-18"/>
          <w:sz w:val="21"/>
        </w:rPr>
        <w:t xml:space="preserve">要在 </w:t>
      </w:r>
      <w:r>
        <w:rPr>
          <w:rFonts w:ascii="Times New Roman" w:eastAsia="Times New Roman"/>
          <w:spacing w:val="-2"/>
          <w:sz w:val="21"/>
        </w:rPr>
        <w:t>Access</w:t>
      </w:r>
      <w:r>
        <w:rPr>
          <w:rFonts w:ascii="Times New Roman" w:eastAsia="Times New Roman"/>
          <w:spacing w:val="5"/>
          <w:sz w:val="21"/>
        </w:rPr>
        <w:t xml:space="preserve"> </w:t>
      </w:r>
      <w:r>
        <w:rPr>
          <w:spacing w:val="-3"/>
          <w:sz w:val="21"/>
        </w:rPr>
        <w:t>数据库中创建如下数据表，请补全该表中空白部分。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top="1360" w:right="1580" w:bottom="1060" w:left="1580" w:header="661" w:footer="868" w:gutter="0"/>
          <w:cols w:space="720" w:num="1"/>
        </w:sectPr>
      </w:pPr>
    </w:p>
    <w:p>
      <w:pPr>
        <w:pStyle w:val="2"/>
        <w:spacing w:before="2"/>
        <w:rPr>
          <w:sz w:val="5"/>
        </w:rPr>
      </w:pPr>
    </w:p>
    <w:tbl>
      <w:tblPr>
        <w:tblStyle w:val="4"/>
        <w:tblW w:w="0" w:type="auto"/>
        <w:tblInd w:w="10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9"/>
        <w:gridCol w:w="2352"/>
        <w:gridCol w:w="2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819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352" w:type="dxa"/>
          </w:tcPr>
          <w:p>
            <w:pPr>
              <w:pStyle w:val="8"/>
              <w:spacing w:before="135"/>
              <w:ind w:left="75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数据类型</w:t>
            </w:r>
          </w:p>
        </w:tc>
        <w:tc>
          <w:tcPr>
            <w:tcW w:w="2477" w:type="dxa"/>
          </w:tcPr>
          <w:p>
            <w:pPr>
              <w:pStyle w:val="8"/>
              <w:spacing w:before="135"/>
              <w:ind w:left="711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是否为主键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9" w:type="dxa"/>
          </w:tcPr>
          <w:p>
            <w:pPr>
              <w:pStyle w:val="8"/>
              <w:spacing w:before="135"/>
              <w:ind w:left="473" w:right="47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学号</w:t>
            </w:r>
          </w:p>
        </w:tc>
        <w:tc>
          <w:tcPr>
            <w:tcW w:w="2352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819" w:type="dxa"/>
          </w:tcPr>
          <w:p>
            <w:pPr>
              <w:pStyle w:val="8"/>
              <w:spacing w:before="135"/>
              <w:ind w:left="473" w:right="47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姓名</w:t>
            </w:r>
          </w:p>
        </w:tc>
        <w:tc>
          <w:tcPr>
            <w:tcW w:w="2352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819" w:type="dxa"/>
          </w:tcPr>
          <w:p>
            <w:pPr>
              <w:pStyle w:val="8"/>
              <w:spacing w:before="135"/>
              <w:ind w:left="473" w:right="47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外语成绩</w:t>
            </w:r>
          </w:p>
        </w:tc>
        <w:tc>
          <w:tcPr>
            <w:tcW w:w="2352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9" w:type="dxa"/>
          </w:tcPr>
          <w:p>
            <w:pPr>
              <w:pStyle w:val="8"/>
              <w:spacing w:before="135"/>
              <w:ind w:left="473" w:right="47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数学成绩</w:t>
            </w:r>
          </w:p>
        </w:tc>
        <w:tc>
          <w:tcPr>
            <w:tcW w:w="2352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819" w:type="dxa"/>
          </w:tcPr>
          <w:p>
            <w:pPr>
              <w:pStyle w:val="8"/>
              <w:spacing w:before="135"/>
              <w:ind w:left="473" w:right="47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是否及格</w:t>
            </w:r>
          </w:p>
        </w:tc>
        <w:tc>
          <w:tcPr>
            <w:tcW w:w="2352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8"/>
              <w:rPr>
                <w:sz w:val="20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6"/>
        </w:rPr>
      </w:pPr>
    </w:p>
    <w:p>
      <w:pPr>
        <w:pStyle w:val="7"/>
        <w:numPr>
          <w:ilvl w:val="0"/>
          <w:numId w:val="4"/>
        </w:numPr>
        <w:tabs>
          <w:tab w:val="left" w:pos="541"/>
        </w:tabs>
        <w:spacing w:before="0" w:after="0" w:line="364" w:lineRule="auto"/>
        <w:ind w:left="220" w:right="210" w:firstLine="0"/>
        <w:jc w:val="both"/>
        <w:rPr>
          <w:sz w:val="21"/>
        </w:rPr>
      </w:pPr>
      <w:r>
        <w:rPr>
          <w:spacing w:val="-4"/>
          <w:sz w:val="21"/>
        </w:rPr>
        <w:t>已知标准体重（</w:t>
      </w:r>
      <w:r>
        <w:rPr>
          <w:rFonts w:ascii="Times New Roman" w:hAnsi="Times New Roman" w:eastAsia="Times New Roman"/>
          <w:spacing w:val="-4"/>
          <w:sz w:val="21"/>
        </w:rPr>
        <w:t>kg</w:t>
      </w:r>
      <w:r>
        <w:rPr>
          <w:spacing w:val="-4"/>
          <w:sz w:val="21"/>
        </w:rPr>
        <w:t>）＝身高（</w:t>
      </w:r>
      <w:r>
        <w:rPr>
          <w:rFonts w:ascii="Times New Roman" w:hAnsi="Times New Roman" w:eastAsia="Times New Roman"/>
          <w:spacing w:val="-4"/>
          <w:sz w:val="21"/>
        </w:rPr>
        <w:t>cm</w:t>
      </w:r>
      <w:r>
        <w:rPr>
          <w:spacing w:val="-4"/>
          <w:sz w:val="21"/>
        </w:rPr>
        <w:t>）－</w:t>
      </w:r>
      <w:r>
        <w:rPr>
          <w:rFonts w:ascii="Times New Roman" w:hAnsi="Times New Roman" w:eastAsia="Times New Roman"/>
          <w:spacing w:val="-4"/>
          <w:sz w:val="21"/>
        </w:rPr>
        <w:t>105</w:t>
      </w:r>
      <w:r>
        <w:rPr>
          <w:spacing w:val="-4"/>
          <w:sz w:val="21"/>
        </w:rPr>
        <w:t>，人的体重在标准体重的±</w:t>
      </w:r>
      <w:r>
        <w:rPr>
          <w:rFonts w:ascii="Times New Roman" w:hAnsi="Times New Roman" w:eastAsia="Times New Roman"/>
          <w:spacing w:val="-4"/>
          <w:sz w:val="21"/>
        </w:rPr>
        <w:t>10%</w:t>
      </w:r>
      <w:r>
        <w:rPr>
          <w:spacing w:val="-4"/>
          <w:sz w:val="21"/>
        </w:rPr>
        <w:t>以内属于正常，</w:t>
      </w:r>
      <w:r>
        <w:rPr>
          <w:spacing w:val="-7"/>
          <w:sz w:val="21"/>
        </w:rPr>
        <w:t xml:space="preserve">超过标准体重的 </w:t>
      </w:r>
      <w:r>
        <w:rPr>
          <w:rFonts w:ascii="Times New Roman" w:hAnsi="Times New Roman" w:eastAsia="Times New Roman"/>
          <w:spacing w:val="-6"/>
          <w:sz w:val="21"/>
        </w:rPr>
        <w:t>10%</w:t>
      </w:r>
      <w:r>
        <w:rPr>
          <w:spacing w:val="-7"/>
          <w:sz w:val="21"/>
        </w:rPr>
        <w:t xml:space="preserve">是偏胖，低于 </w:t>
      </w:r>
      <w:r>
        <w:rPr>
          <w:rFonts w:ascii="Times New Roman" w:hAnsi="Times New Roman" w:eastAsia="Times New Roman"/>
          <w:spacing w:val="-6"/>
          <w:sz w:val="21"/>
        </w:rPr>
        <w:t>10%</w:t>
      </w:r>
      <w:r>
        <w:rPr>
          <w:spacing w:val="-6"/>
          <w:sz w:val="21"/>
        </w:rPr>
        <w:t>是偏瘦。请绘制算法流程图，实现输入一个人的身高</w:t>
      </w:r>
      <w:r>
        <w:rPr>
          <w:spacing w:val="-2"/>
          <w:sz w:val="21"/>
        </w:rPr>
        <w:t>和体重，输出其体重类型（偏胖、偏瘦或正常</w:t>
      </w:r>
      <w:r>
        <w:rPr>
          <w:spacing w:val="-107"/>
          <w:sz w:val="21"/>
        </w:rPr>
        <w:t>）</w:t>
      </w:r>
      <w:r>
        <w:rPr>
          <w:spacing w:val="-2"/>
          <w:sz w:val="21"/>
        </w:rPr>
        <w:t>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6"/>
        </w:rPr>
      </w:pPr>
    </w:p>
    <w:p>
      <w:pPr>
        <w:pStyle w:val="7"/>
        <w:numPr>
          <w:ilvl w:val="0"/>
          <w:numId w:val="4"/>
        </w:numPr>
        <w:tabs>
          <w:tab w:val="left" w:pos="541"/>
        </w:tabs>
        <w:spacing w:before="0" w:after="0" w:line="240" w:lineRule="auto"/>
        <w:ind w:left="540" w:right="0" w:hanging="321"/>
        <w:jc w:val="both"/>
        <w:rPr>
          <w:sz w:val="21"/>
        </w:rPr>
      </w:pPr>
      <w:r>
        <w:rPr>
          <w:spacing w:val="-19"/>
          <w:sz w:val="21"/>
        </w:rPr>
        <w:t xml:space="preserve">已知 </w:t>
      </w:r>
      <w:r>
        <w:rPr>
          <w:rFonts w:ascii="Times New Roman" w:hAnsi="Times New Roman" w:eastAsia="Times New Roman"/>
          <w:sz w:val="21"/>
        </w:rPr>
        <w:t>Sn</w:t>
      </w:r>
      <w:r>
        <w:rPr>
          <w:rFonts w:ascii="Times New Roman" w:hAnsi="Times New Roman" w:eastAsia="Times New Roman"/>
          <w:spacing w:val="20"/>
          <w:sz w:val="21"/>
        </w:rPr>
        <w:t xml:space="preserve"> = </w:t>
      </w:r>
      <w:r>
        <w:rPr>
          <w:rFonts w:ascii="Times New Roman" w:hAnsi="Times New Roman" w:eastAsia="Times New Roman"/>
          <w:sz w:val="21"/>
        </w:rPr>
        <w:t>1</w:t>
      </w:r>
      <w:r>
        <w:rPr>
          <w:sz w:val="21"/>
        </w:rPr>
        <w:t>＋</w:t>
      </w:r>
      <w:r>
        <w:rPr>
          <w:rFonts w:ascii="Times New Roman" w:hAnsi="Times New Roman" w:eastAsia="Times New Roman"/>
          <w:sz w:val="21"/>
        </w:rPr>
        <w:t>2</w:t>
      </w:r>
      <w:r>
        <w:rPr>
          <w:sz w:val="21"/>
        </w:rPr>
        <w:t>＋</w:t>
      </w:r>
      <w:r>
        <w:rPr>
          <w:rFonts w:ascii="Times New Roman" w:hAnsi="Times New Roman" w:eastAsia="Times New Roman"/>
          <w:sz w:val="21"/>
        </w:rPr>
        <w:t>3</w:t>
      </w:r>
      <w:r>
        <w:rPr>
          <w:sz w:val="21"/>
        </w:rPr>
        <w:t>＋</w:t>
      </w:r>
      <w:r>
        <w:rPr>
          <w:rFonts w:ascii="Times New Roman" w:hAnsi="Times New Roman" w:eastAsia="Times New Roman"/>
          <w:sz w:val="21"/>
        </w:rPr>
        <w:t>4</w:t>
      </w:r>
      <w:r>
        <w:rPr>
          <w:sz w:val="21"/>
        </w:rPr>
        <w:t>＋</w:t>
      </w:r>
      <w:r>
        <w:rPr>
          <w:rFonts w:ascii="Times New Roman" w:hAnsi="Times New Roman" w:eastAsia="Times New Roman"/>
          <w:sz w:val="21"/>
        </w:rPr>
        <w:t>5</w:t>
      </w:r>
      <w:r>
        <w:rPr>
          <w:sz w:val="21"/>
        </w:rPr>
        <w:t>＋</w:t>
      </w:r>
      <w:r>
        <w:rPr>
          <w:rFonts w:ascii="Times New Roman" w:hAnsi="Times New Roman" w:eastAsia="Times New Roman"/>
          <w:sz w:val="21"/>
        </w:rPr>
        <w:t>…</w:t>
      </w:r>
      <w:r>
        <w:rPr>
          <w:sz w:val="21"/>
        </w:rPr>
        <w:t>＋</w:t>
      </w:r>
      <w:r>
        <w:rPr>
          <w:rFonts w:ascii="Times New Roman" w:hAnsi="Times New Roman" w:eastAsia="Times New Roman"/>
          <w:sz w:val="21"/>
        </w:rPr>
        <w:t>n</w:t>
      </w:r>
      <w:r>
        <w:rPr>
          <w:spacing w:val="-5"/>
          <w:sz w:val="21"/>
        </w:rPr>
        <w:t xml:space="preserve">，绘制算法流程图，输当 </w:t>
      </w:r>
      <w:r>
        <w:rPr>
          <w:rFonts w:ascii="Times New Roman" w:hAnsi="Times New Roman" w:eastAsia="Times New Roman"/>
          <w:sz w:val="21"/>
        </w:rPr>
        <w:t>Sn</w:t>
      </w:r>
      <w:r>
        <w:rPr>
          <w:sz w:val="21"/>
        </w:rPr>
        <w:t>＞</w:t>
      </w:r>
      <w:r>
        <w:rPr>
          <w:rFonts w:ascii="Times New Roman" w:hAnsi="Times New Roman" w:eastAsia="Times New Roman"/>
          <w:sz w:val="21"/>
        </w:rPr>
        <w:t>1000</w:t>
      </w:r>
      <w:r>
        <w:rPr>
          <w:rFonts w:ascii="Times New Roman" w:hAnsi="Times New Roman" w:eastAsia="Times New Roman"/>
          <w:spacing w:val="-8"/>
          <w:sz w:val="21"/>
        </w:rPr>
        <w:t xml:space="preserve"> </w:t>
      </w:r>
      <w:r>
        <w:rPr>
          <w:spacing w:val="51"/>
          <w:sz w:val="21"/>
        </w:rPr>
        <w:t>时</w:t>
      </w:r>
      <w:r>
        <w:rPr>
          <w:rFonts w:ascii="Times New Roman" w:hAnsi="Times New Roman" w:eastAsia="Times New Roman"/>
          <w:sz w:val="21"/>
        </w:rPr>
        <w:t>n</w:t>
      </w:r>
      <w:r>
        <w:rPr>
          <w:rFonts w:ascii="Times New Roman" w:hAnsi="Times New Roman" w:eastAsia="Times New Roman"/>
          <w:spacing w:val="-7"/>
          <w:sz w:val="21"/>
        </w:rPr>
        <w:t xml:space="preserve"> </w:t>
      </w:r>
      <w:r>
        <w:rPr>
          <w:spacing w:val="-4"/>
          <w:sz w:val="21"/>
        </w:rPr>
        <w:t>的值。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11"/>
        <w:rPr>
          <w:sz w:val="29"/>
        </w:rPr>
      </w:pPr>
    </w:p>
    <w:p>
      <w:pPr>
        <w:pStyle w:val="7"/>
        <w:numPr>
          <w:ilvl w:val="0"/>
          <w:numId w:val="4"/>
        </w:numPr>
        <w:tabs>
          <w:tab w:val="left" w:pos="541"/>
        </w:tabs>
        <w:spacing w:before="1" w:after="0" w:line="364" w:lineRule="auto"/>
        <w:ind w:left="220" w:right="392" w:firstLine="0"/>
        <w:jc w:val="left"/>
        <w:rPr>
          <w:sz w:val="2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518795</wp:posOffset>
            </wp:positionV>
            <wp:extent cx="2284730" cy="2206625"/>
            <wp:effectExtent l="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6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877" cy="220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4429125</wp:posOffset>
            </wp:positionH>
            <wp:positionV relativeFrom="paragraph">
              <wp:posOffset>1292225</wp:posOffset>
            </wp:positionV>
            <wp:extent cx="1652270" cy="1435735"/>
            <wp:effectExtent l="0" t="0" r="0" b="0"/>
            <wp:wrapNone/>
            <wp:docPr id="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7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269" cy="1435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1"/>
        </w:rPr>
        <w:t xml:space="preserve">如图所示的直角坐标系中有一个半径为 </w:t>
      </w:r>
      <w:r>
        <w:rPr>
          <w:rFonts w:ascii="Times New Roman" w:eastAsia="Times New Roman"/>
          <w:sz w:val="21"/>
        </w:rPr>
        <w:t>R</w:t>
      </w:r>
      <w:r>
        <w:rPr>
          <w:rFonts w:ascii="Times New Roman" w:eastAsia="Times New Roman"/>
          <w:spacing w:val="-14"/>
          <w:sz w:val="21"/>
        </w:rPr>
        <w:t xml:space="preserve"> </w:t>
      </w:r>
      <w:r>
        <w:rPr>
          <w:sz w:val="21"/>
        </w:rPr>
        <w:t>的圆，下列流程图的作用是输出直角坐标系</w:t>
      </w:r>
      <w:r>
        <w:rPr>
          <w:spacing w:val="-2"/>
          <w:sz w:val="21"/>
        </w:rPr>
        <w:t>中某一个点（</w:t>
      </w:r>
      <w:r>
        <w:rPr>
          <w:rFonts w:ascii="Times New Roman" w:eastAsia="Times New Roman"/>
          <w:spacing w:val="-2"/>
          <w:sz w:val="21"/>
        </w:rPr>
        <w:t>x</w:t>
      </w:r>
      <w:r>
        <w:rPr>
          <w:spacing w:val="-2"/>
          <w:sz w:val="21"/>
        </w:rPr>
        <w:t>，</w:t>
      </w:r>
      <w:r>
        <w:rPr>
          <w:rFonts w:ascii="Times New Roman" w:eastAsia="Times New Roman"/>
          <w:spacing w:val="-2"/>
          <w:sz w:val="21"/>
        </w:rPr>
        <w:t>y</w:t>
      </w:r>
      <w:r>
        <w:rPr>
          <w:spacing w:val="-2"/>
          <w:sz w:val="21"/>
        </w:rPr>
        <w:t>）是否在该圆内。请回答下列问题。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10"/>
        <w:rPr>
          <w:sz w:val="16"/>
        </w:rPr>
      </w:pPr>
    </w:p>
    <w:p>
      <w:pPr>
        <w:pStyle w:val="2"/>
        <w:tabs>
          <w:tab w:val="left" w:pos="3791"/>
        </w:tabs>
        <w:ind w:left="115"/>
        <w:rPr>
          <w:rFonts w:ascii="Times New Roman" w:hAnsi="Times New Roman" w:eastAsia="Times New Roman"/>
        </w:rPr>
      </w:pPr>
      <w:r>
        <w:rPr>
          <w:spacing w:val="-4"/>
        </w:rPr>
        <w:t>（</w:t>
      </w:r>
      <w:r>
        <w:rPr>
          <w:rFonts w:ascii="Times New Roman" w:hAnsi="Times New Roman" w:eastAsia="Times New Roman"/>
          <w:spacing w:val="-4"/>
        </w:rPr>
        <w:t>1</w:t>
      </w:r>
      <w:r>
        <w:rPr>
          <w:spacing w:val="-4"/>
        </w:rPr>
        <w:t>）①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2"/>
        <w:tabs>
          <w:tab w:val="left" w:pos="3791"/>
        </w:tabs>
        <w:spacing w:before="139"/>
        <w:ind w:left="115"/>
        <w:rPr>
          <w:rFonts w:ascii="Times New Roman" w:hAnsi="Times New Roman" w:eastAsia="Times New Roman"/>
        </w:rPr>
      </w:pPr>
      <w:r>
        <w:rPr>
          <w:spacing w:val="-4"/>
        </w:rPr>
        <w:t>（</w:t>
      </w:r>
      <w:r>
        <w:rPr>
          <w:rFonts w:ascii="Times New Roman" w:hAnsi="Times New Roman" w:eastAsia="Times New Roman"/>
          <w:spacing w:val="-4"/>
        </w:rPr>
        <w:t>2</w:t>
      </w:r>
      <w:r>
        <w:rPr>
          <w:spacing w:val="-4"/>
        </w:rPr>
        <w:t>）②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2"/>
        <w:tabs>
          <w:tab w:val="left" w:pos="3791"/>
        </w:tabs>
        <w:spacing w:before="139"/>
        <w:ind w:left="115"/>
        <w:rPr>
          <w:rFonts w:ascii="Times New Roman" w:hAnsi="Times New Roman" w:eastAsia="Times New Roman"/>
        </w:rPr>
      </w:pPr>
      <w:r>
        <w:rPr>
          <w:spacing w:val="-4"/>
        </w:rPr>
        <w:t>（</w:t>
      </w:r>
      <w:r>
        <w:rPr>
          <w:rFonts w:ascii="Times New Roman" w:hAnsi="Times New Roman" w:eastAsia="Times New Roman"/>
          <w:spacing w:val="-4"/>
        </w:rPr>
        <w:t>3</w:t>
      </w:r>
      <w:r>
        <w:rPr>
          <w:spacing w:val="-4"/>
        </w:rPr>
        <w:t>）③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2"/>
        <w:tabs>
          <w:tab w:val="left" w:pos="6099"/>
        </w:tabs>
        <w:spacing w:before="139"/>
        <w:ind w:left="115"/>
      </w:pP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4</w:t>
      </w:r>
      <w:r>
        <w:rPr>
          <w:spacing w:val="-2"/>
        </w:rPr>
        <w:t>）该算法流程图采用的结构</w:t>
      </w:r>
      <w:r>
        <w:rPr>
          <w:spacing w:val="-10"/>
        </w:rPr>
        <w:t>是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。</w:t>
      </w:r>
    </w:p>
    <w:p>
      <w:pPr>
        <w:spacing w:after="0"/>
        <w:sectPr>
          <w:pgSz w:w="11900" w:h="16840"/>
          <w:pgMar w:top="1360" w:right="1580" w:bottom="1060" w:left="1580" w:header="640" w:footer="868" w:gutter="0"/>
          <w:cols w:space="720" w:num="1"/>
        </w:sectPr>
      </w:pPr>
    </w:p>
    <w:p>
      <w:pPr>
        <w:pStyle w:val="2"/>
        <w:spacing w:before="82"/>
        <w:ind w:left="220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21"/>
        </w:rPr>
        <w:t>U</w:t>
      </w:r>
      <w:r>
        <w:rPr>
          <w:rFonts w:ascii="Times New Roman" w:hAnsi="Times New Roman"/>
          <w:spacing w:val="-1"/>
          <w:w w:val="384"/>
        </w:rPr>
        <w:t>,</w:t>
      </w:r>
      <w:r>
        <w:rPr>
          <w:rFonts w:ascii="Times New Roman" w:hAnsi="Times New Roman"/>
          <w:spacing w:val="-1"/>
          <w:w w:val="174"/>
        </w:rPr>
        <w:t>BV'</w:t>
      </w:r>
      <w:r>
        <w:rPr>
          <w:rFonts w:ascii="Times New Roman" w:hAnsi="Times New Roman"/>
          <w:spacing w:val="-1"/>
          <w:w w:val="284"/>
        </w:rPr>
        <w:t>(</w:t>
      </w:r>
      <w:r>
        <w:rPr>
          <w:rFonts w:ascii="Times New Roman" w:hAnsi="Times New Roman"/>
          <w:spacing w:val="-1"/>
          <w:w w:val="226"/>
        </w:rPr>
        <w:t>)Y'</w:t>
      </w:r>
      <w:r>
        <w:rPr>
          <w:rFonts w:ascii="Times New Roman" w:hAnsi="Times New Roman"/>
          <w:spacing w:val="1"/>
          <w:w w:val="160"/>
        </w:rPr>
        <w:t>+</w:t>
      </w:r>
      <w:r>
        <w:rPr>
          <w:rFonts w:ascii="Times New Roman" w:hAnsi="Times New Roman"/>
          <w:spacing w:val="-31"/>
          <w:w w:val="214"/>
        </w:rPr>
        <w:t xml:space="preserve"> </w:t>
      </w:r>
      <w:r>
        <w:rPr>
          <w:rFonts w:ascii="Times New Roman" w:hAnsi="Times New Roman"/>
          <w:w w:val="120"/>
        </w:rPr>
        <w:t>2</w:t>
      </w:r>
      <w:r>
        <w:rPr>
          <w:rFonts w:ascii="Times New Roman" w:hAnsi="Times New Roman"/>
          <w:spacing w:val="-136"/>
          <w:w w:val="415"/>
        </w:rPr>
        <w:t xml:space="preserve"> </w:t>
      </w:r>
      <w:r>
        <w:rPr>
          <w:rFonts w:ascii="Times New Roman" w:hAnsi="Times New Roman"/>
          <w:w w:val="415"/>
        </w:rPr>
        <w:t>,',.,'</w:t>
      </w:r>
      <w:r>
        <w:rPr>
          <w:rFonts w:ascii="Times New Roman" w:hAnsi="Times New Roman"/>
          <w:spacing w:val="-135"/>
          <w:w w:val="415"/>
        </w:rPr>
        <w:t xml:space="preserve"> </w:t>
      </w:r>
      <w:r>
        <w:rPr>
          <w:rFonts w:ascii="Times New Roman" w:hAnsi="Times New Roman"/>
          <w:w w:val="120"/>
        </w:rPr>
        <w:t>5</w:t>
      </w:r>
      <w:r>
        <w:rPr>
          <w:rFonts w:ascii="Times New Roman" w:hAnsi="Times New Roman"/>
          <w:spacing w:val="-30"/>
          <w:w w:val="215"/>
        </w:rPr>
        <w:t xml:space="preserve"> </w:t>
      </w:r>
      <w:r>
        <w:rPr>
          <w:rFonts w:ascii="Times New Roman" w:hAnsi="Times New Roman"/>
          <w:w w:val="215"/>
        </w:rPr>
        <w:t>ӳ,+</w:t>
      </w:r>
      <w:r>
        <w:rPr>
          <w:rFonts w:ascii="Times New Roman" w:hAnsi="Times New Roman"/>
          <w:spacing w:val="-32"/>
          <w:w w:val="215"/>
        </w:rPr>
        <w:t xml:space="preserve"> </w:t>
      </w:r>
      <w:r>
        <w:rPr>
          <w:rFonts w:ascii="Times New Roman" w:hAnsi="Times New Roman"/>
          <w:w w:val="120"/>
        </w:rPr>
        <w:t>10</w:t>
      </w:r>
      <w:r>
        <w:rPr>
          <w:rFonts w:ascii="Times New Roman" w:hAnsi="Times New Roman"/>
          <w:spacing w:val="-19"/>
          <w:w w:val="194"/>
        </w:rPr>
        <w:t xml:space="preserve"> </w:t>
      </w:r>
      <w:r>
        <w:rPr>
          <w:rFonts w:ascii="Times New Roman" w:hAnsi="Times New Roman"/>
          <w:spacing w:val="-3"/>
          <w:w w:val="211"/>
        </w:rPr>
        <w:t>ӳo</w:t>
      </w:r>
      <w:r>
        <w:rPr>
          <w:rFonts w:ascii="Times New Roman" w:hAnsi="Times New Roman"/>
          <w:spacing w:val="-3"/>
          <w:w w:val="188"/>
        </w:rPr>
        <w:t>=</w:t>
      </w:r>
      <w:r>
        <w:rPr>
          <w:rFonts w:ascii="Times New Roman" w:hAnsi="Times New Roman"/>
          <w:spacing w:val="-3"/>
          <w:w w:val="211"/>
        </w:rPr>
        <w:t>67</w:t>
      </w:r>
      <w:r>
        <w:rPr>
          <w:rFonts w:ascii="Times New Roman" w:hAnsi="Times New Roman"/>
          <w:spacing w:val="-3"/>
          <w:w w:val="187"/>
        </w:rPr>
        <w:t>&gt;?16'@ABC$</w:t>
      </w:r>
      <w:r>
        <w:rPr>
          <w:rFonts w:ascii="Times New Roman" w:hAnsi="Times New Roman"/>
          <w:spacing w:val="-108"/>
          <w:w w:val="211"/>
        </w:rPr>
        <w:t>o</w:t>
      </w:r>
      <w:r>
        <w:rPr>
          <w:rFonts w:ascii="Times New Roman" w:hAnsi="Times New Roman"/>
          <w:spacing w:val="-1"/>
          <w:w w:val="188"/>
        </w:rPr>
        <w:t>&gt;</w:t>
      </w:r>
    </w:p>
    <w:p>
      <w:pPr>
        <w:pStyle w:val="2"/>
        <w:rPr>
          <w:rFonts w:ascii="Times New Roman"/>
          <w:sz w:val="27"/>
        </w:rPr>
      </w:pPr>
    </w:p>
    <w:p>
      <w:pPr>
        <w:pStyle w:val="7"/>
        <w:numPr>
          <w:ilvl w:val="0"/>
          <w:numId w:val="4"/>
        </w:numPr>
        <w:tabs>
          <w:tab w:val="left" w:pos="541"/>
        </w:tabs>
        <w:spacing w:before="0" w:after="0" w:line="240" w:lineRule="auto"/>
        <w:ind w:left="540" w:right="0" w:hanging="321"/>
        <w:jc w:val="left"/>
        <w:rPr>
          <w:sz w:val="21"/>
        </w:rPr>
      </w:pPr>
      <w:r>
        <w:rPr>
          <w:spacing w:val="-5"/>
          <w:sz w:val="21"/>
        </w:rPr>
        <w:t>暂无。</w:t>
      </w:r>
    </w:p>
    <w:p>
      <w:pPr>
        <w:pStyle w:val="7"/>
        <w:numPr>
          <w:ilvl w:val="0"/>
          <w:numId w:val="4"/>
        </w:numPr>
        <w:tabs>
          <w:tab w:val="left" w:pos="541"/>
        </w:tabs>
        <w:spacing w:before="139" w:after="0" w:line="240" w:lineRule="auto"/>
        <w:ind w:left="540" w:right="0" w:hanging="321"/>
        <w:jc w:val="left"/>
        <w:rPr>
          <w:sz w:val="21"/>
        </w:rPr>
      </w:pPr>
      <w:r>
        <w:pict>
          <v:group id="docshapegroup174" o:spid="_x0000_s1191" o:spt="203" style="position:absolute;left:0pt;margin-left:90.2pt;margin-top:27.55pt;height:71.25pt;width:418pt;mso-position-horizontal-relative:page;z-index:251663360;mso-width-relative:page;mso-height-relative:page;" coordorigin="1805,551" coordsize="8360,1425">
            <o:lock v:ext="edit"/>
            <v:shape id="docshape175" o:spid="_x0000_s1192" o:spt="75" type="#_x0000_t75" style="position:absolute;left:1823;top:566;height:1390;width:8299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rect id="docshape176" o:spid="_x0000_s1193" o:spt="1" style="position:absolute;left:1812;top:559;height:1410;width:8345;" filled="f" stroked="t" coordsize="21600,21600">
              <v:path/>
              <v:fill on="f" focussize="0,0"/>
              <v:stroke weight="0.75244094488189pt" color="#000000"/>
              <v:imagedata o:title=""/>
              <o:lock v:ext="edit"/>
            </v:rect>
          </v:group>
        </w:pict>
      </w:r>
      <w:r>
        <w:rPr>
          <w:spacing w:val="-7"/>
          <w:sz w:val="21"/>
        </w:rPr>
        <w:t xml:space="preserve">有如下图所示的两张 </w:t>
      </w:r>
      <w:r>
        <w:rPr>
          <w:rFonts w:ascii="Times New Roman" w:eastAsia="Times New Roman"/>
          <w:spacing w:val="-2"/>
          <w:sz w:val="21"/>
        </w:rPr>
        <w:t>Excel</w:t>
      </w:r>
      <w:r>
        <w:rPr>
          <w:rFonts w:ascii="Times New Roman" w:eastAsia="Times New Roman"/>
          <w:spacing w:val="4"/>
          <w:sz w:val="21"/>
        </w:rPr>
        <w:t xml:space="preserve"> </w:t>
      </w:r>
      <w:r>
        <w:rPr>
          <w:spacing w:val="-5"/>
          <w:sz w:val="21"/>
        </w:rPr>
        <w:t>表格。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1"/>
        <w:rPr>
          <w:sz w:val="20"/>
        </w:rPr>
      </w:pPr>
    </w:p>
    <w:p>
      <w:pPr>
        <w:pStyle w:val="2"/>
        <w:ind w:left="220"/>
      </w:pPr>
      <w:r>
        <w:pict>
          <v:group id="docshapegroup177" o:spid="_x0000_s1194" o:spt="203" style="position:absolute;left:0pt;margin-left:158.85pt;margin-top:-92.7pt;height:86.7pt;width:278.65pt;mso-position-horizontal-relative:page;z-index:251663360;mso-width-relative:page;mso-height-relative:page;" coordorigin="3178,-1855" coordsize="5573,1734">
            <o:lock v:ext="edit"/>
            <v:shape id="docshape178" o:spid="_x0000_s1195" o:spt="75" type="#_x0000_t75" style="position:absolute;left:3195;top:-1840;height:1698;width:5521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rect id="docshape179" o:spid="_x0000_s1196" o:spt="1" style="position:absolute;left:3185;top:-1848;height:1719;width:5558;" filled="f" stroked="t" coordsize="21600,21600">
              <v:path/>
              <v:fill on="f" focussize="0,0"/>
              <v:stroke weight="0.75244094488189pt" color="#000000"/>
              <v:imagedata o:title=""/>
              <o:lock v:ext="edit"/>
            </v:rect>
          </v:group>
        </w:pict>
      </w:r>
      <w:r>
        <w:rPr>
          <w:spacing w:val="-3"/>
        </w:rPr>
        <w:t>请根据表格回答以下问题。</w:t>
      </w:r>
    </w:p>
    <w:p>
      <w:pPr>
        <w:pStyle w:val="7"/>
        <w:numPr>
          <w:ilvl w:val="0"/>
          <w:numId w:val="6"/>
        </w:numPr>
        <w:tabs>
          <w:tab w:val="left" w:pos="643"/>
          <w:tab w:val="left" w:pos="8315"/>
        </w:tabs>
        <w:spacing w:before="139" w:after="0" w:line="240" w:lineRule="auto"/>
        <w:ind w:left="642" w:right="0" w:hanging="528"/>
        <w:jc w:val="left"/>
        <w:rPr>
          <w:sz w:val="21"/>
        </w:rPr>
      </w:pPr>
      <w:r>
        <w:rPr>
          <w:spacing w:val="-2"/>
          <w:sz w:val="21"/>
        </w:rPr>
        <w:t>平时成绩可通过考勤表获取</w:t>
      </w:r>
      <w:r>
        <w:rPr>
          <w:spacing w:val="-101"/>
          <w:sz w:val="21"/>
        </w:rPr>
        <w:t>，</w:t>
      </w:r>
      <w:r>
        <w:rPr>
          <w:spacing w:val="-2"/>
          <w:sz w:val="21"/>
        </w:rPr>
        <w:t>则平时成绩的第一个单元格应该使用的公式</w:t>
      </w:r>
      <w:r>
        <w:rPr>
          <w:spacing w:val="-10"/>
          <w:sz w:val="21"/>
        </w:rPr>
        <w:t>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6"/>
        </w:numPr>
        <w:tabs>
          <w:tab w:val="left" w:pos="643"/>
          <w:tab w:val="left" w:pos="7091"/>
        </w:tabs>
        <w:spacing w:before="139" w:after="0" w:line="240" w:lineRule="auto"/>
        <w:ind w:left="642" w:right="0" w:hanging="528"/>
        <w:jc w:val="left"/>
        <w:rPr>
          <w:sz w:val="21"/>
        </w:rPr>
      </w:pPr>
      <w:r>
        <w:rPr>
          <w:spacing w:val="-2"/>
          <w:sz w:val="21"/>
        </w:rPr>
        <w:t>写出在</w:t>
      </w:r>
      <w:r>
        <w:rPr>
          <w:spacing w:val="-52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G2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pacing w:val="-2"/>
          <w:sz w:val="21"/>
        </w:rPr>
        <w:t>中求总成绩的公</w:t>
      </w:r>
      <w:r>
        <w:rPr>
          <w:spacing w:val="-12"/>
          <w:sz w:val="21"/>
        </w:rPr>
        <w:t>式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6"/>
        </w:numPr>
        <w:tabs>
          <w:tab w:val="left" w:pos="643"/>
          <w:tab w:val="left" w:pos="7779"/>
        </w:tabs>
        <w:spacing w:before="139" w:after="0" w:line="240" w:lineRule="auto"/>
        <w:ind w:left="642" w:right="0" w:hanging="528"/>
        <w:jc w:val="left"/>
        <w:rPr>
          <w:sz w:val="21"/>
        </w:rPr>
      </w:pPr>
      <w:r>
        <w:rPr>
          <w:spacing w:val="-2"/>
          <w:sz w:val="21"/>
        </w:rPr>
        <w:t>若要将计算出的总成绩四舍五入并保留整数，可以使</w:t>
      </w:r>
      <w:r>
        <w:rPr>
          <w:spacing w:val="-10"/>
          <w:sz w:val="21"/>
        </w:rPr>
        <w:t>用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函数</w:t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6"/>
        </w:numPr>
        <w:tabs>
          <w:tab w:val="left" w:pos="643"/>
          <w:tab w:val="left" w:pos="5725"/>
        </w:tabs>
        <w:spacing w:before="144" w:after="0" w:line="240" w:lineRule="auto"/>
        <w:ind w:left="642" w:right="0" w:hanging="528"/>
        <w:jc w:val="left"/>
        <w:rPr>
          <w:sz w:val="21"/>
        </w:rPr>
      </w:pPr>
      <w:r>
        <w:rPr>
          <w:spacing w:val="-2"/>
          <w:sz w:val="21"/>
        </w:rPr>
        <w:t>若要求平均成绩，可以在</w:t>
      </w:r>
      <w:r>
        <w:rPr>
          <w:spacing w:val="-54"/>
          <w:sz w:val="21"/>
        </w:rPr>
        <w:t xml:space="preserve"> </w:t>
      </w:r>
      <w:r>
        <w:rPr>
          <w:rFonts w:ascii="Times New Roman" w:eastAsia="Times New Roman"/>
          <w:spacing w:val="-2"/>
          <w:sz w:val="21"/>
        </w:rPr>
        <w:t>D4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pacing w:val="-2"/>
          <w:sz w:val="21"/>
        </w:rPr>
        <w:t>中输入公</w:t>
      </w:r>
      <w:r>
        <w:rPr>
          <w:spacing w:val="-10"/>
          <w:sz w:val="21"/>
        </w:rPr>
        <w:t>式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"/>
          <w:sz w:val="21"/>
        </w:rPr>
        <w:t>。</w:t>
      </w:r>
    </w:p>
    <w:p>
      <w:pPr>
        <w:pStyle w:val="7"/>
        <w:numPr>
          <w:ilvl w:val="0"/>
          <w:numId w:val="6"/>
        </w:numPr>
        <w:tabs>
          <w:tab w:val="left" w:pos="643"/>
          <w:tab w:val="left" w:pos="5154"/>
        </w:tabs>
        <w:spacing w:before="138" w:after="0" w:line="240" w:lineRule="auto"/>
        <w:ind w:left="642" w:right="0" w:hanging="528"/>
        <w:jc w:val="left"/>
        <w:rPr>
          <w:sz w:val="21"/>
        </w:rPr>
      </w:pPr>
      <w:r>
        <w:rPr>
          <w:spacing w:val="-2"/>
          <w:sz w:val="21"/>
        </w:rPr>
        <w:t>若要获得所有的平均成绩，可以通</w:t>
      </w:r>
      <w:r>
        <w:rPr>
          <w:spacing w:val="-10"/>
          <w:sz w:val="21"/>
        </w:rPr>
        <w:t>过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将函数复制到其他单元格</w:t>
      </w:r>
      <w:r>
        <w:rPr>
          <w:spacing w:val="-10"/>
          <w:sz w:val="21"/>
        </w:rPr>
        <w:t>。</w:t>
      </w:r>
    </w:p>
    <w:sectPr>
      <w:pgSz w:w="11900" w:h="16840"/>
      <w:pgMar w:top="1360" w:right="1580" w:bottom="1060" w:left="1580" w:header="661" w:footer="86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docshape7" o:spid="_x0000_s2055" o:spt="202" type="#_x0000_t202" style="position:absolute;left:0pt;margin-left:260.6pt;margin-top:787.55pt;height:12.1pt;width:74.15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3"/>
                    <w:sz w:val="18"/>
                  </w:rPr>
                  <w:t xml:space="preserve">第 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begin"/>
                </w:r>
                <w:r>
                  <w:rPr>
                    <w:rFonts w:ascii="Times New Roman" w:hAnsi="Times New Roman" w:eastAsia="Times New Roman"/>
                    <w:sz w:val="18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separate"/>
                </w:r>
                <w:r>
                  <w:rPr>
                    <w:rFonts w:ascii="Times New Roman" w:hAnsi="Times New Roman" w:eastAsia="Times New Roman"/>
                    <w:sz w:val="18"/>
                  </w:rPr>
                  <w:t>1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end"/>
                </w:r>
                <w:r>
                  <w:rPr>
                    <w:rFonts w:ascii="Times New Roman" w:hAnsi="Times New Roman" w:eastAsia="Times New Roman"/>
                    <w:spacing w:val="4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页·</w:t>
                </w:r>
                <w:r>
                  <w:rPr>
                    <w:spacing w:val="-1"/>
                    <w:sz w:val="18"/>
                  </w:rPr>
                  <w:t xml:space="preserve">共 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begin"/>
                </w:r>
                <w:r>
                  <w:rPr>
                    <w:rFonts w:ascii="Times New Roman" w:hAnsi="Times New Roman" w:eastAsia="Times New Roman"/>
                    <w:sz w:val="18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separate"/>
                </w:r>
                <w:r>
                  <w:rPr>
                    <w:rFonts w:ascii="Times New Roman" w:hAnsi="Times New Roman" w:eastAsia="Times New Roman"/>
                    <w:sz w:val="18"/>
                  </w:rPr>
                  <w:t>6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end"/>
                </w:r>
                <w:r>
                  <w:rPr>
                    <w:rFonts w:ascii="Times New Roman" w:hAnsi="Times New Roman" w:eastAsia="Times New Roman"/>
                    <w:spacing w:val="44"/>
                    <w:sz w:val="18"/>
                  </w:rPr>
                  <w:t xml:space="preserve"> </w:t>
                </w:r>
                <w:r>
                  <w:rPr>
                    <w:spacing w:val="-10"/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docshape8" o:spid="_x0000_s2056" o:spt="202" type="#_x0000_t202" style="position:absolute;left:0pt;margin-left:260.6pt;margin-top:787.55pt;height:12.1pt;width:74.15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3"/>
                    <w:sz w:val="18"/>
                  </w:rPr>
                  <w:t xml:space="preserve">第 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begin"/>
                </w:r>
                <w:r>
                  <w:rPr>
                    <w:rFonts w:ascii="Times New Roman" w:hAnsi="Times New Roman" w:eastAsia="Times New Roman"/>
                    <w:sz w:val="18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separate"/>
                </w:r>
                <w:r>
                  <w:rPr>
                    <w:rFonts w:ascii="Times New Roman" w:hAnsi="Times New Roman" w:eastAsia="Times New Roman"/>
                    <w:sz w:val="18"/>
                  </w:rPr>
                  <w:t>2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end"/>
                </w:r>
                <w:r>
                  <w:rPr>
                    <w:rFonts w:ascii="Times New Roman" w:hAnsi="Times New Roman" w:eastAsia="Times New Roman"/>
                    <w:spacing w:val="4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页·</w:t>
                </w:r>
                <w:r>
                  <w:rPr>
                    <w:spacing w:val="-1"/>
                    <w:sz w:val="18"/>
                  </w:rPr>
                  <w:t xml:space="preserve">共 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begin"/>
                </w:r>
                <w:r>
                  <w:rPr>
                    <w:rFonts w:ascii="Times New Roman" w:hAnsi="Times New Roman" w:eastAsia="Times New Roman"/>
                    <w:sz w:val="18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separate"/>
                </w:r>
                <w:r>
                  <w:rPr>
                    <w:rFonts w:ascii="Times New Roman" w:hAnsi="Times New Roman" w:eastAsia="Times New Roman"/>
                    <w:sz w:val="18"/>
                  </w:rPr>
                  <w:t>6</w:t>
                </w:r>
                <w:r>
                  <w:rPr>
                    <w:rFonts w:ascii="Times New Roman" w:hAnsi="Times New Roman" w:eastAsia="Times New Roman"/>
                    <w:sz w:val="18"/>
                  </w:rPr>
                  <w:fldChar w:fldCharType="end"/>
                </w:r>
                <w:r>
                  <w:rPr>
                    <w:rFonts w:ascii="Times New Roman" w:hAnsi="Times New Roman" w:eastAsia="Times New Roman"/>
                    <w:spacing w:val="44"/>
                    <w:sz w:val="18"/>
                  </w:rPr>
                  <w:t xml:space="preserve"> </w:t>
                </w:r>
                <w:r>
                  <w:rPr>
                    <w:spacing w:val="-10"/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docshape4" o:spid="_x0000_s2052" o:spt="202" type="#_x0000_t202" style="position:absolute;left:0pt;margin-left:358.05pt;margin-top:42.35pt;height:12.1pt;width:148.3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Times New Roman" w:hAnsi="Times New Roman" w:eastAsia="Times New Roman"/>
                    <w:spacing w:val="-2"/>
                    <w:sz w:val="18"/>
                  </w:rPr>
                  <w:t>2022</w:t>
                </w:r>
                <w:r>
                  <w:rPr>
                    <w:rFonts w:ascii="Times New Roman" w:hAnsi="Times New Roman" w:eastAsia="Times New Roman"/>
                    <w:spacing w:val="12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年重庆专升本考试·计算机基</w:t>
                </w:r>
                <w:r>
                  <w:rPr>
                    <w:spacing w:val="-10"/>
                    <w:sz w:val="18"/>
                  </w:rPr>
                  <w:t>础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rect id="docshape5" o:spid="_x0000_s2053" o:spt="1" style="position:absolute;left:0pt;margin-left:88.55pt;margin-top:55.1pt;height:0.7pt;width:418.05pt;mso-position-horizontal-relative:page;mso-position-vertical-relative:page;z-index:-251651072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6" o:spid="_x0000_s2054" o:spt="202" type="#_x0000_t202" style="position:absolute;left:0pt;margin-left:89pt;margin-top:42.35pt;height:12.1pt;width:148.3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Times New Roman" w:hAnsi="Times New Roman" w:eastAsia="Times New Roman"/>
                    <w:spacing w:val="-2"/>
                    <w:sz w:val="18"/>
                  </w:rPr>
                  <w:t>2022</w:t>
                </w:r>
                <w:r>
                  <w:rPr>
                    <w:rFonts w:ascii="Times New Roman" w:hAnsi="Times New Roman" w:eastAsia="Times New Roman"/>
                    <w:spacing w:val="12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年重庆专升本考试·计算机基</w:t>
                </w:r>
                <w:r>
                  <w:rPr>
                    <w:spacing w:val="-10"/>
                    <w:sz w:val="18"/>
                  </w:rPr>
                  <w:t>础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642" w:hanging="528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50" w:hanging="52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60" w:hanging="52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70" w:hanging="52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80" w:hanging="52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90" w:hanging="52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00" w:hanging="52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10" w:hanging="52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20" w:hanging="528"/>
      </w:pPr>
      <w:rPr>
        <w:rFonts w:hint="default"/>
        <w:lang w:val="en-US" w:eastAsia="zh-CN" w:bidi="ar-SA"/>
      </w:rPr>
    </w:lvl>
  </w:abstractNum>
  <w:abstractNum w:abstractNumId="1">
    <w:nsid w:val="BF205925"/>
    <w:multiLevelType w:val="multilevel"/>
    <w:tmpl w:val="BF205925"/>
    <w:lvl w:ilvl="0" w:tentative="0">
      <w:start w:val="36"/>
      <w:numFmt w:val="decimal"/>
      <w:lvlText w:val="%1."/>
      <w:lvlJc w:val="left"/>
      <w:pPr>
        <w:ind w:left="540" w:hanging="3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60" w:hanging="3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80" w:hanging="3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00" w:hanging="3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20" w:hanging="3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40" w:hanging="3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60" w:hanging="3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80" w:hanging="3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00" w:hanging="321"/>
      </w:pPr>
      <w:rPr>
        <w:rFonts w:hint="default"/>
        <w:lang w:val="en-US" w:eastAsia="zh-CN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upperLetter"/>
      <w:lvlText w:val="%1."/>
      <w:lvlJc w:val="left"/>
      <w:pPr>
        <w:ind w:left="529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42" w:hanging="31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64" w:hanging="31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86" w:hanging="31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08" w:hanging="31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30" w:hanging="31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52" w:hanging="31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74" w:hanging="31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96" w:hanging="310"/>
      </w:pPr>
      <w:rPr>
        <w:rFonts w:hint="default"/>
        <w:lang w:val="en-US" w:eastAsia="zh-CN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35" w:hanging="2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1"/>
        <w:szCs w:val="21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529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1"/>
        <w:szCs w:val="21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33" w:hanging="31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346" w:hanging="31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260" w:hanging="31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173" w:hanging="31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086" w:hanging="31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000" w:hanging="31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13" w:hanging="310"/>
      </w:pPr>
      <w:rPr>
        <w:rFonts w:hint="default"/>
        <w:lang w:val="en-US" w:eastAsia="zh-CN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642" w:hanging="528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01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50" w:hanging="52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60" w:hanging="52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70" w:hanging="52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80" w:hanging="52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90" w:hanging="52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00" w:hanging="52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10" w:hanging="52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20" w:hanging="528"/>
      </w:pPr>
      <w:rPr>
        <w:rFonts w:hint="default"/>
        <w:lang w:val="en-US" w:eastAsia="zh-CN" w:bidi="ar-SA"/>
      </w:rPr>
    </w:lvl>
  </w:abstractNum>
  <w:abstractNum w:abstractNumId="5">
    <w:nsid w:val="59ADCABA"/>
    <w:multiLevelType w:val="multilevel"/>
    <w:tmpl w:val="59ADCABA"/>
    <w:lvl w:ilvl="0" w:tentative="0">
      <w:start w:val="25"/>
      <w:numFmt w:val="decimal"/>
      <w:lvlText w:val="%1."/>
      <w:lvlJc w:val="left"/>
      <w:pPr>
        <w:ind w:left="540" w:hanging="3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1"/>
        <w:szCs w:val="21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529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1"/>
        <w:szCs w:val="21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51" w:hanging="31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362" w:hanging="31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273" w:hanging="31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184" w:hanging="31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095" w:hanging="31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006" w:hanging="31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17" w:hanging="310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792D3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69"/>
      <w:ind w:left="1167" w:right="1162"/>
      <w:jc w:val="center"/>
    </w:pPr>
    <w:rPr>
      <w:rFonts w:ascii="宋体" w:hAnsi="宋体" w:eastAsia="宋体" w:cs="宋体"/>
      <w:sz w:val="30"/>
      <w:szCs w:val="30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39"/>
      <w:ind w:left="540" w:hanging="321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6.jpeg"/><Relationship Id="rId14" Type="http://schemas.openxmlformats.org/officeDocument/2006/relationships/image" Target="media/image5.png"/><Relationship Id="rId13" Type="http://schemas.openxmlformats.org/officeDocument/2006/relationships/image" Target="media/image4.jpe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2"/>
    <customShpInfo spid="_x0000_s2053"/>
    <customShpInfo spid="_x0000_s2054"/>
    <customShpInfo spid="_x0000_s2055"/>
    <customShpInfo spid="_x0000_s2056"/>
    <customShpInfo spid="_x0000_s1081"/>
    <customShpInfo spid="_x0000_s1082"/>
    <customShpInfo spid="_x0000_s1080"/>
    <customShpInfo spid="_x0000_s1192"/>
    <customShpInfo spid="_x0000_s1193"/>
    <customShpInfo spid="_x0000_s1191"/>
    <customShpInfo spid="_x0000_s1195"/>
    <customShpInfo spid="_x0000_s1196"/>
    <customShpInfo spid="_x0000_s119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2142</Words>
  <Characters>3072</Characters>
  <TotalTime>0</TotalTime>
  <ScaleCrop>false</ScaleCrop>
  <LinksUpToDate>false</LinksUpToDate>
  <CharactersWithSpaces>3423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2022-04-24T08:47:00Z</dcterms:created>
  <dc:creator>zhenghua xie</dc:creator>
  <cp:lastModifiedBy>卢吉</cp:lastModifiedBy>
  <dcterms:modified xsi:type="dcterms:W3CDTF">2022-04-24T08:49:26Z</dcterms:modified>
  <dc:title>【原卷版·不完整】2022年真题还原计算机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Word</vt:lpwstr>
  </property>
  <property fmtid="{D5CDD505-2E9C-101B-9397-08002B2CF9AE}" pid="4" name="LastSaved">
    <vt:filetime>2022-04-24T00:00:00Z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5938DC4E8A0441B8BF934246DA883F2C</vt:lpwstr>
  </property>
</Properties>
</file>